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984" w:rsidRDefault="00FD5A76" w:rsidP="00F8120C">
      <w:pPr>
        <w:spacing w:before="480" w:after="360" w:line="240" w:lineRule="auto"/>
        <w:rPr>
          <w:rFonts w:ascii="Times New Roman" w:hAnsi="Times New Roman" w:cs="Times New Roman"/>
          <w:b/>
          <w:color w:val="auto"/>
          <w:sz w:val="28"/>
          <w:szCs w:val="28"/>
        </w:rPr>
      </w:pPr>
      <w:r>
        <w:rPr>
          <w:rFonts w:ascii="Times New Roman" w:hAnsi="Times New Roman"/>
          <w:noProof/>
          <w:sz w:val="28"/>
          <w:szCs w:val="28"/>
          <w:lang w:eastAsia="ru-RU"/>
        </w:rPr>
        <w:drawing>
          <wp:inline distT="0" distB="0" distL="0" distR="0">
            <wp:extent cx="6120130" cy="8656955"/>
            <wp:effectExtent l="19050" t="0" r="0" b="0"/>
            <wp:docPr id="1" name="Рисунок 0" descr="Scan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10001.jpg"/>
                    <pic:cNvPicPr/>
                  </pic:nvPicPr>
                  <pic:blipFill>
                    <a:blip r:embed="rId8"/>
                    <a:stretch>
                      <a:fillRect/>
                    </a:stretch>
                  </pic:blipFill>
                  <pic:spPr>
                    <a:xfrm>
                      <a:off x="0" y="0"/>
                      <a:ext cx="6120130" cy="8656955"/>
                    </a:xfrm>
                    <a:prstGeom prst="rect">
                      <a:avLst/>
                    </a:prstGeom>
                    <a:ln>
                      <a:noFill/>
                    </a:ln>
                    <a:effectLst>
                      <a:softEdge rad="112500"/>
                    </a:effectLst>
                  </pic:spPr>
                </pic:pic>
              </a:graphicData>
            </a:graphic>
          </wp:inline>
        </w:drawing>
      </w:r>
      <w:r w:rsidR="00F76112"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rsidR="006C1754" w:rsidRPr="000C5522" w:rsidRDefault="00462B46">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hyperlink w:anchor="_Toc415833112" w:history="1">
        <w:r w:rsidR="006C1754" w:rsidRPr="006C1754">
          <w:rPr>
            <w:rStyle w:val="ac"/>
            <w:rFonts w:ascii="Times New Roman" w:hAnsi="Times New Roman" w:cs="Times New Roman"/>
            <w:b/>
            <w:noProof/>
            <w:sz w:val="28"/>
            <w:szCs w:val="28"/>
          </w:rPr>
          <w:t>1. ОБЩИЕ ПОЛОЖЕНИЯ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_Toc415833112 \h </w:instrText>
        </w:r>
        <w:r w:rsidRPr="006C1754">
          <w:rPr>
            <w:noProof/>
            <w:webHidden/>
            <w:sz w:val="28"/>
            <w:szCs w:val="28"/>
          </w:rPr>
        </w:r>
        <w:r w:rsidRPr="006C1754">
          <w:rPr>
            <w:noProof/>
            <w:webHidden/>
            <w:sz w:val="28"/>
            <w:szCs w:val="28"/>
          </w:rPr>
          <w:fldChar w:fldCharType="separate"/>
        </w:r>
        <w:r w:rsidR="00DB570E">
          <w:rPr>
            <w:noProof/>
            <w:webHidden/>
            <w:sz w:val="28"/>
            <w:szCs w:val="28"/>
          </w:rPr>
          <w:t>5</w:t>
        </w:r>
        <w:r w:rsidRPr="006C1754">
          <w:rPr>
            <w:noProof/>
            <w:webHidden/>
            <w:sz w:val="28"/>
            <w:szCs w:val="28"/>
          </w:rPr>
          <w:fldChar w:fldCharType="end"/>
        </w:r>
      </w:hyperlink>
    </w:p>
    <w:p w:rsidR="006C1754" w:rsidRPr="000C5522" w:rsidRDefault="00462B46">
      <w:pPr>
        <w:pStyle w:val="13"/>
        <w:tabs>
          <w:tab w:val="right" w:leader="dot" w:pos="9628"/>
        </w:tabs>
        <w:rPr>
          <w:rFonts w:eastAsia="Times New Roman" w:cs="Times New Roman"/>
          <w:noProof/>
          <w:color w:val="auto"/>
          <w:kern w:val="0"/>
          <w:sz w:val="28"/>
          <w:szCs w:val="28"/>
          <w:lang w:eastAsia="ru-RU"/>
        </w:rPr>
      </w:pPr>
      <w:hyperlink w:anchor="_Toc415833113" w:history="1">
        <w:r w:rsidR="006C1754" w:rsidRPr="006C1754">
          <w:rPr>
            <w:rStyle w:val="ac"/>
            <w:rFonts w:ascii="Times New Roman" w:hAnsi="Times New Roman" w:cs="Times New Roman"/>
            <w:b/>
            <w:noProof/>
            <w:sz w:val="28"/>
            <w:szCs w:val="28"/>
          </w:rPr>
          <w:t xml:space="preserve">2.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_Toc415833113 \h </w:instrText>
        </w:r>
        <w:r w:rsidRPr="006C1754">
          <w:rPr>
            <w:noProof/>
            <w:webHidden/>
            <w:sz w:val="28"/>
            <w:szCs w:val="28"/>
          </w:rPr>
        </w:r>
        <w:r w:rsidRPr="006C1754">
          <w:rPr>
            <w:noProof/>
            <w:webHidden/>
            <w:sz w:val="28"/>
            <w:szCs w:val="28"/>
          </w:rPr>
          <w:fldChar w:fldCharType="separate"/>
        </w:r>
        <w:r w:rsidR="00DB570E">
          <w:rPr>
            <w:noProof/>
            <w:webHidden/>
            <w:sz w:val="28"/>
            <w:szCs w:val="28"/>
          </w:rPr>
          <w:t>11</w:t>
        </w:r>
        <w:r w:rsidRPr="006C1754">
          <w:rPr>
            <w:noProof/>
            <w:webHidden/>
            <w:sz w:val="28"/>
            <w:szCs w:val="28"/>
          </w:rPr>
          <w:fldChar w:fldCharType="end"/>
        </w:r>
      </w:hyperlink>
    </w:p>
    <w:p w:rsidR="006C1754" w:rsidRPr="000C5522" w:rsidRDefault="00462B46">
      <w:pPr>
        <w:pStyle w:val="23"/>
        <w:tabs>
          <w:tab w:val="right" w:leader="dot" w:pos="9628"/>
        </w:tabs>
        <w:rPr>
          <w:rFonts w:eastAsia="Times New Roman" w:cs="Times New Roman"/>
          <w:noProof/>
          <w:color w:val="auto"/>
          <w:kern w:val="0"/>
          <w:sz w:val="28"/>
          <w:szCs w:val="28"/>
          <w:lang w:eastAsia="ru-RU"/>
        </w:rPr>
      </w:pPr>
      <w:hyperlink w:anchor="_Toc415833114" w:history="1">
        <w:r w:rsidR="006C1754" w:rsidRPr="006C1754">
          <w:rPr>
            <w:rStyle w:val="ac"/>
            <w:rFonts w:ascii="Times New Roman" w:hAnsi="Times New Roman" w:cs="Times New Roman"/>
            <w:b/>
            <w:noProof/>
            <w:sz w:val="28"/>
            <w:szCs w:val="28"/>
          </w:rPr>
          <w:t>2.1 Целевой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_Toc415833114 \h </w:instrText>
        </w:r>
        <w:r w:rsidRPr="006C1754">
          <w:rPr>
            <w:noProof/>
            <w:webHidden/>
            <w:sz w:val="28"/>
            <w:szCs w:val="28"/>
          </w:rPr>
        </w:r>
        <w:r w:rsidRPr="006C1754">
          <w:rPr>
            <w:noProof/>
            <w:webHidden/>
            <w:sz w:val="28"/>
            <w:szCs w:val="28"/>
          </w:rPr>
          <w:fldChar w:fldCharType="separate"/>
        </w:r>
        <w:r w:rsidR="00DB570E">
          <w:rPr>
            <w:noProof/>
            <w:webHidden/>
            <w:sz w:val="28"/>
            <w:szCs w:val="28"/>
          </w:rPr>
          <w:t>11</w:t>
        </w:r>
        <w:r w:rsidRPr="006C1754">
          <w:rPr>
            <w:noProof/>
            <w:webHidden/>
            <w:sz w:val="28"/>
            <w:szCs w:val="28"/>
          </w:rPr>
          <w:fldChar w:fldCharType="end"/>
        </w:r>
      </w:hyperlink>
    </w:p>
    <w:p w:rsidR="006C1754" w:rsidRPr="000C5522" w:rsidRDefault="00462B46">
      <w:pPr>
        <w:pStyle w:val="30"/>
        <w:rPr>
          <w:rFonts w:eastAsia="Times New Roman" w:cs="Times New Roman"/>
          <w:noProof/>
          <w:color w:val="auto"/>
          <w:kern w:val="0"/>
          <w:sz w:val="28"/>
          <w:szCs w:val="28"/>
          <w:lang w:eastAsia="ru-RU"/>
        </w:rPr>
      </w:pPr>
      <w:hyperlink w:anchor="_Toc415833115" w:history="1">
        <w:r w:rsidR="006C1754" w:rsidRPr="006C1754">
          <w:rPr>
            <w:rStyle w:val="ac"/>
            <w:rFonts w:ascii="Times New Roman" w:hAnsi="Times New Roman" w:cs="Times New Roman"/>
            <w:b/>
            <w:noProof/>
            <w:sz w:val="28"/>
            <w:szCs w:val="28"/>
          </w:rPr>
          <w:t>2.1.1. Пояснительная записка</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_Toc415833115 \h </w:instrText>
        </w:r>
        <w:r w:rsidRPr="006C1754">
          <w:rPr>
            <w:noProof/>
            <w:webHidden/>
            <w:sz w:val="28"/>
            <w:szCs w:val="28"/>
          </w:rPr>
        </w:r>
        <w:r w:rsidRPr="006C1754">
          <w:rPr>
            <w:noProof/>
            <w:webHidden/>
            <w:sz w:val="28"/>
            <w:szCs w:val="28"/>
          </w:rPr>
          <w:fldChar w:fldCharType="separate"/>
        </w:r>
        <w:r w:rsidR="00DB570E">
          <w:rPr>
            <w:noProof/>
            <w:webHidden/>
            <w:sz w:val="28"/>
            <w:szCs w:val="28"/>
          </w:rPr>
          <w:t>11</w:t>
        </w:r>
        <w:r w:rsidRPr="006C1754">
          <w:rPr>
            <w:noProof/>
            <w:webHidden/>
            <w:sz w:val="28"/>
            <w:szCs w:val="28"/>
          </w:rPr>
          <w:fldChar w:fldCharType="end"/>
        </w:r>
      </w:hyperlink>
    </w:p>
    <w:p w:rsidR="006C1754" w:rsidRPr="000C5522" w:rsidRDefault="00462B46">
      <w:pPr>
        <w:pStyle w:val="30"/>
        <w:rPr>
          <w:rFonts w:eastAsia="Times New Roman" w:cs="Times New Roman"/>
          <w:noProof/>
          <w:color w:val="auto"/>
          <w:kern w:val="0"/>
          <w:sz w:val="28"/>
          <w:szCs w:val="28"/>
          <w:lang w:eastAsia="ru-RU"/>
        </w:rPr>
      </w:pPr>
      <w:hyperlink w:anchor="_Toc415833116" w:history="1">
        <w:r w:rsidR="006C1754" w:rsidRPr="006C1754">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_Toc415833116 \h </w:instrText>
        </w:r>
        <w:r w:rsidRPr="006C1754">
          <w:rPr>
            <w:noProof/>
            <w:webHidden/>
            <w:sz w:val="28"/>
            <w:szCs w:val="28"/>
          </w:rPr>
        </w:r>
        <w:r w:rsidRPr="006C1754">
          <w:rPr>
            <w:noProof/>
            <w:webHidden/>
            <w:sz w:val="28"/>
            <w:szCs w:val="28"/>
          </w:rPr>
          <w:fldChar w:fldCharType="separate"/>
        </w:r>
        <w:r w:rsidR="00DB570E">
          <w:rPr>
            <w:noProof/>
            <w:webHidden/>
            <w:sz w:val="28"/>
            <w:szCs w:val="28"/>
          </w:rPr>
          <w:t>19</w:t>
        </w:r>
        <w:r w:rsidRPr="006C1754">
          <w:rPr>
            <w:noProof/>
            <w:webHidden/>
            <w:sz w:val="28"/>
            <w:szCs w:val="28"/>
          </w:rPr>
          <w:fldChar w:fldCharType="end"/>
        </w:r>
      </w:hyperlink>
    </w:p>
    <w:p w:rsidR="006C1754" w:rsidRPr="000C5522" w:rsidRDefault="00462B46">
      <w:pPr>
        <w:pStyle w:val="30"/>
        <w:rPr>
          <w:rFonts w:eastAsia="Times New Roman" w:cs="Times New Roman"/>
          <w:noProof/>
          <w:color w:val="auto"/>
          <w:kern w:val="0"/>
          <w:sz w:val="28"/>
          <w:szCs w:val="28"/>
          <w:lang w:eastAsia="ru-RU"/>
        </w:rPr>
      </w:pPr>
      <w:hyperlink w:anchor="_Toc415833117" w:history="1">
        <w:r w:rsidR="006C1754" w:rsidRPr="006C1754">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_Toc415833117 \h </w:instrText>
        </w:r>
        <w:r w:rsidRPr="006C1754">
          <w:rPr>
            <w:noProof/>
            <w:webHidden/>
            <w:sz w:val="28"/>
            <w:szCs w:val="28"/>
          </w:rPr>
        </w:r>
        <w:r w:rsidRPr="006C1754">
          <w:rPr>
            <w:noProof/>
            <w:webHidden/>
            <w:sz w:val="28"/>
            <w:szCs w:val="28"/>
          </w:rPr>
          <w:fldChar w:fldCharType="separate"/>
        </w:r>
        <w:r w:rsidR="00DB570E">
          <w:rPr>
            <w:noProof/>
            <w:webHidden/>
            <w:sz w:val="28"/>
            <w:szCs w:val="28"/>
          </w:rPr>
          <w:t>23</w:t>
        </w:r>
        <w:r w:rsidRPr="006C1754">
          <w:rPr>
            <w:noProof/>
            <w:webHidden/>
            <w:sz w:val="28"/>
            <w:szCs w:val="28"/>
          </w:rPr>
          <w:fldChar w:fldCharType="end"/>
        </w:r>
      </w:hyperlink>
    </w:p>
    <w:p w:rsidR="006C1754" w:rsidRPr="000C5522" w:rsidRDefault="00462B46">
      <w:pPr>
        <w:pStyle w:val="23"/>
        <w:tabs>
          <w:tab w:val="right" w:leader="dot" w:pos="9628"/>
        </w:tabs>
        <w:rPr>
          <w:rFonts w:eastAsia="Times New Roman" w:cs="Times New Roman"/>
          <w:noProof/>
          <w:color w:val="auto"/>
          <w:kern w:val="0"/>
          <w:sz w:val="28"/>
          <w:szCs w:val="28"/>
          <w:lang w:eastAsia="ru-RU"/>
        </w:rPr>
      </w:pPr>
      <w:hyperlink w:anchor="_Toc415833118" w:history="1">
        <w:r w:rsidR="006C1754" w:rsidRPr="006C1754">
          <w:rPr>
            <w:rStyle w:val="ac"/>
            <w:rFonts w:ascii="Times New Roman" w:hAnsi="Times New Roman" w:cs="Times New Roman"/>
            <w:b/>
            <w:noProof/>
            <w:sz w:val="28"/>
            <w:szCs w:val="28"/>
          </w:rPr>
          <w:t>2.2. Содержательный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_Toc415833118 \h </w:instrText>
        </w:r>
        <w:r w:rsidRPr="006C1754">
          <w:rPr>
            <w:noProof/>
            <w:webHidden/>
            <w:sz w:val="28"/>
            <w:szCs w:val="28"/>
          </w:rPr>
        </w:r>
        <w:r w:rsidRPr="006C1754">
          <w:rPr>
            <w:noProof/>
            <w:webHidden/>
            <w:sz w:val="28"/>
            <w:szCs w:val="28"/>
          </w:rPr>
          <w:fldChar w:fldCharType="separate"/>
        </w:r>
        <w:r w:rsidR="00DB570E">
          <w:rPr>
            <w:noProof/>
            <w:webHidden/>
            <w:sz w:val="28"/>
            <w:szCs w:val="28"/>
          </w:rPr>
          <w:t>29</w:t>
        </w:r>
        <w:r w:rsidRPr="006C1754">
          <w:rPr>
            <w:noProof/>
            <w:webHidden/>
            <w:sz w:val="28"/>
            <w:szCs w:val="28"/>
          </w:rPr>
          <w:fldChar w:fldCharType="end"/>
        </w:r>
      </w:hyperlink>
    </w:p>
    <w:p w:rsidR="006C1754" w:rsidRPr="000C5522" w:rsidRDefault="00462B46">
      <w:pPr>
        <w:pStyle w:val="30"/>
        <w:rPr>
          <w:rFonts w:eastAsia="Times New Roman" w:cs="Times New Roman"/>
          <w:noProof/>
          <w:color w:val="auto"/>
          <w:kern w:val="0"/>
          <w:sz w:val="28"/>
          <w:szCs w:val="28"/>
          <w:lang w:eastAsia="ru-RU"/>
        </w:rPr>
      </w:pPr>
      <w:hyperlink w:anchor="_Toc415833119" w:history="1">
        <w:r w:rsidR="006C1754" w:rsidRPr="006C1754">
          <w:rPr>
            <w:rStyle w:val="ac"/>
            <w:rFonts w:ascii="Times New Roman" w:hAnsi="Times New Roman" w:cs="Times New Roman"/>
            <w:b/>
            <w:noProof/>
            <w:sz w:val="28"/>
            <w:szCs w:val="28"/>
          </w:rPr>
          <w:t>2.2.1. Направление и содержание программы коррекционной работы</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_Toc415833119 \h </w:instrText>
        </w:r>
        <w:r w:rsidRPr="006C1754">
          <w:rPr>
            <w:noProof/>
            <w:webHidden/>
            <w:sz w:val="28"/>
            <w:szCs w:val="28"/>
          </w:rPr>
        </w:r>
        <w:r w:rsidRPr="006C1754">
          <w:rPr>
            <w:noProof/>
            <w:webHidden/>
            <w:sz w:val="28"/>
            <w:szCs w:val="28"/>
          </w:rPr>
          <w:fldChar w:fldCharType="separate"/>
        </w:r>
        <w:r w:rsidR="00DB570E">
          <w:rPr>
            <w:noProof/>
            <w:webHidden/>
            <w:sz w:val="28"/>
            <w:szCs w:val="28"/>
          </w:rPr>
          <w:t>29</w:t>
        </w:r>
        <w:r w:rsidRPr="006C1754">
          <w:rPr>
            <w:noProof/>
            <w:webHidden/>
            <w:sz w:val="28"/>
            <w:szCs w:val="28"/>
          </w:rPr>
          <w:fldChar w:fldCharType="end"/>
        </w:r>
      </w:hyperlink>
    </w:p>
    <w:p w:rsidR="006C1754" w:rsidRPr="000C5522" w:rsidRDefault="00462B46">
      <w:pPr>
        <w:pStyle w:val="23"/>
        <w:tabs>
          <w:tab w:val="right" w:leader="dot" w:pos="9628"/>
        </w:tabs>
        <w:rPr>
          <w:rFonts w:eastAsia="Times New Roman" w:cs="Times New Roman"/>
          <w:noProof/>
          <w:color w:val="auto"/>
          <w:kern w:val="0"/>
          <w:sz w:val="28"/>
          <w:szCs w:val="28"/>
          <w:lang w:eastAsia="ru-RU"/>
        </w:rPr>
      </w:pPr>
      <w:hyperlink w:anchor="_Toc415833120" w:history="1">
        <w:r w:rsidR="006C1754" w:rsidRPr="006C1754">
          <w:rPr>
            <w:rStyle w:val="ac"/>
            <w:rFonts w:ascii="Times New Roman" w:hAnsi="Times New Roman" w:cs="Times New Roman"/>
            <w:b/>
            <w:noProof/>
            <w:sz w:val="28"/>
            <w:szCs w:val="28"/>
          </w:rPr>
          <w:t>2.3. Организационный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_Toc415833120 \h </w:instrText>
        </w:r>
        <w:r w:rsidRPr="006C1754">
          <w:rPr>
            <w:noProof/>
            <w:webHidden/>
            <w:sz w:val="28"/>
            <w:szCs w:val="28"/>
          </w:rPr>
        </w:r>
        <w:r w:rsidRPr="006C1754">
          <w:rPr>
            <w:noProof/>
            <w:webHidden/>
            <w:sz w:val="28"/>
            <w:szCs w:val="28"/>
          </w:rPr>
          <w:fldChar w:fldCharType="separate"/>
        </w:r>
        <w:r w:rsidR="00DB570E">
          <w:rPr>
            <w:noProof/>
            <w:webHidden/>
            <w:sz w:val="28"/>
            <w:szCs w:val="28"/>
          </w:rPr>
          <w:t>33</w:t>
        </w:r>
        <w:r w:rsidRPr="006C1754">
          <w:rPr>
            <w:noProof/>
            <w:webHidden/>
            <w:sz w:val="28"/>
            <w:szCs w:val="28"/>
          </w:rPr>
          <w:fldChar w:fldCharType="end"/>
        </w:r>
      </w:hyperlink>
    </w:p>
    <w:p w:rsidR="006C1754" w:rsidRPr="000C5522" w:rsidRDefault="00462B46">
      <w:pPr>
        <w:pStyle w:val="30"/>
        <w:rPr>
          <w:rFonts w:eastAsia="Times New Roman" w:cs="Times New Roman"/>
          <w:noProof/>
          <w:color w:val="auto"/>
          <w:kern w:val="0"/>
          <w:sz w:val="28"/>
          <w:szCs w:val="28"/>
          <w:lang w:eastAsia="ru-RU"/>
        </w:rPr>
      </w:pPr>
      <w:hyperlink w:anchor="_Toc415833121" w:history="1">
        <w:r w:rsidR="006C1754" w:rsidRPr="006C1754">
          <w:rPr>
            <w:rStyle w:val="ac"/>
            <w:rFonts w:ascii="Times New Roman" w:hAnsi="Times New Roman" w:cs="Times New Roman"/>
            <w:b/>
            <w:noProof/>
            <w:sz w:val="28"/>
            <w:szCs w:val="28"/>
          </w:rPr>
          <w:t>2.3.1. Учебный план</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_Toc415833121 \h </w:instrText>
        </w:r>
        <w:r w:rsidRPr="006C1754">
          <w:rPr>
            <w:noProof/>
            <w:webHidden/>
            <w:sz w:val="28"/>
            <w:szCs w:val="28"/>
          </w:rPr>
        </w:r>
        <w:r w:rsidRPr="006C1754">
          <w:rPr>
            <w:noProof/>
            <w:webHidden/>
            <w:sz w:val="28"/>
            <w:szCs w:val="28"/>
          </w:rPr>
          <w:fldChar w:fldCharType="separate"/>
        </w:r>
        <w:r w:rsidR="00DB570E">
          <w:rPr>
            <w:noProof/>
            <w:webHidden/>
            <w:sz w:val="28"/>
            <w:szCs w:val="28"/>
          </w:rPr>
          <w:t>33</w:t>
        </w:r>
        <w:r w:rsidRPr="006C1754">
          <w:rPr>
            <w:noProof/>
            <w:webHidden/>
            <w:sz w:val="28"/>
            <w:szCs w:val="28"/>
          </w:rPr>
          <w:fldChar w:fldCharType="end"/>
        </w:r>
      </w:hyperlink>
    </w:p>
    <w:p w:rsidR="006C1754" w:rsidRPr="000C5522" w:rsidRDefault="00462B46">
      <w:pPr>
        <w:pStyle w:val="30"/>
        <w:rPr>
          <w:rFonts w:eastAsia="Times New Roman" w:cs="Times New Roman"/>
          <w:noProof/>
          <w:color w:val="auto"/>
          <w:kern w:val="0"/>
          <w:sz w:val="28"/>
          <w:szCs w:val="28"/>
          <w:lang w:eastAsia="ru-RU"/>
        </w:rPr>
      </w:pPr>
      <w:hyperlink w:anchor="_Toc415833122" w:history="1">
        <w:r w:rsidR="006C1754" w:rsidRPr="006C1754">
          <w:rPr>
            <w:rStyle w:val="ac"/>
            <w:rFonts w:ascii="Times New Roman" w:hAnsi="Times New Roman" w:cs="Times New Roman"/>
            <w:b/>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_Toc415833122 \h </w:instrText>
        </w:r>
        <w:r w:rsidRPr="006C1754">
          <w:rPr>
            <w:noProof/>
            <w:webHidden/>
            <w:sz w:val="28"/>
            <w:szCs w:val="28"/>
          </w:rPr>
        </w:r>
        <w:r w:rsidRPr="006C1754">
          <w:rPr>
            <w:noProof/>
            <w:webHidden/>
            <w:sz w:val="28"/>
            <w:szCs w:val="28"/>
          </w:rPr>
          <w:fldChar w:fldCharType="separate"/>
        </w:r>
        <w:r w:rsidR="00DB570E">
          <w:rPr>
            <w:noProof/>
            <w:webHidden/>
            <w:sz w:val="28"/>
            <w:szCs w:val="28"/>
          </w:rPr>
          <w:t>34</w:t>
        </w:r>
        <w:r w:rsidRPr="006C1754">
          <w:rPr>
            <w:noProof/>
            <w:webHidden/>
            <w:sz w:val="28"/>
            <w:szCs w:val="28"/>
          </w:rPr>
          <w:fldChar w:fldCharType="end"/>
        </w:r>
      </w:hyperlink>
    </w:p>
    <w:p w:rsidR="006C1754" w:rsidRPr="000C5522" w:rsidRDefault="00462B46">
      <w:pPr>
        <w:pStyle w:val="13"/>
        <w:tabs>
          <w:tab w:val="right" w:leader="dot" w:pos="9628"/>
        </w:tabs>
        <w:rPr>
          <w:rFonts w:eastAsia="Times New Roman" w:cs="Times New Roman"/>
          <w:noProof/>
          <w:color w:val="auto"/>
          <w:kern w:val="0"/>
          <w:sz w:val="28"/>
          <w:szCs w:val="28"/>
          <w:lang w:eastAsia="ru-RU"/>
        </w:rPr>
      </w:pPr>
      <w:hyperlink w:anchor="_Toc415833123" w:history="1">
        <w:r w:rsidR="006C1754" w:rsidRPr="006C1754">
          <w:rPr>
            <w:rStyle w:val="ac"/>
            <w:rFonts w:ascii="Times New Roman" w:hAnsi="Times New Roman" w:cs="Times New Roman"/>
            <w:b/>
            <w:noProof/>
            <w:sz w:val="28"/>
            <w:szCs w:val="28"/>
          </w:rPr>
          <w:t xml:space="preserve">3.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_Toc415833123 \h </w:instrText>
        </w:r>
        <w:r w:rsidRPr="006C1754">
          <w:rPr>
            <w:noProof/>
            <w:webHidden/>
            <w:sz w:val="28"/>
            <w:szCs w:val="28"/>
          </w:rPr>
        </w:r>
        <w:r w:rsidRPr="006C1754">
          <w:rPr>
            <w:noProof/>
            <w:webHidden/>
            <w:sz w:val="28"/>
            <w:szCs w:val="28"/>
          </w:rPr>
          <w:fldChar w:fldCharType="separate"/>
        </w:r>
        <w:r w:rsidR="00DB570E">
          <w:rPr>
            <w:noProof/>
            <w:webHidden/>
            <w:sz w:val="28"/>
            <w:szCs w:val="28"/>
          </w:rPr>
          <w:t>53</w:t>
        </w:r>
        <w:r w:rsidRPr="006C1754">
          <w:rPr>
            <w:noProof/>
            <w:webHidden/>
            <w:sz w:val="28"/>
            <w:szCs w:val="28"/>
          </w:rPr>
          <w:fldChar w:fldCharType="end"/>
        </w:r>
      </w:hyperlink>
    </w:p>
    <w:p w:rsidR="006C1754" w:rsidRPr="000C5522" w:rsidRDefault="00462B46">
      <w:pPr>
        <w:pStyle w:val="23"/>
        <w:tabs>
          <w:tab w:val="right" w:leader="dot" w:pos="9628"/>
        </w:tabs>
        <w:rPr>
          <w:rFonts w:eastAsia="Times New Roman" w:cs="Times New Roman"/>
          <w:noProof/>
          <w:color w:val="auto"/>
          <w:kern w:val="0"/>
          <w:sz w:val="28"/>
          <w:szCs w:val="28"/>
          <w:lang w:eastAsia="ru-RU"/>
        </w:rPr>
      </w:pPr>
      <w:hyperlink w:anchor="_Toc415833124" w:history="1">
        <w:r w:rsidR="006C1754" w:rsidRPr="006C1754">
          <w:rPr>
            <w:rStyle w:val="ac"/>
            <w:rFonts w:ascii="Times New Roman" w:hAnsi="Times New Roman" w:cs="Times New Roman"/>
            <w:b/>
            <w:noProof/>
            <w:sz w:val="28"/>
            <w:szCs w:val="28"/>
          </w:rPr>
          <w:t>3.1. Целевой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_Toc415833124 \h </w:instrText>
        </w:r>
        <w:r w:rsidRPr="006C1754">
          <w:rPr>
            <w:noProof/>
            <w:webHidden/>
            <w:sz w:val="28"/>
            <w:szCs w:val="28"/>
          </w:rPr>
        </w:r>
        <w:r w:rsidRPr="006C1754">
          <w:rPr>
            <w:noProof/>
            <w:webHidden/>
            <w:sz w:val="28"/>
            <w:szCs w:val="28"/>
          </w:rPr>
          <w:fldChar w:fldCharType="separate"/>
        </w:r>
        <w:r w:rsidR="00DB570E">
          <w:rPr>
            <w:noProof/>
            <w:webHidden/>
            <w:sz w:val="28"/>
            <w:szCs w:val="28"/>
          </w:rPr>
          <w:t>53</w:t>
        </w:r>
        <w:r w:rsidRPr="006C1754">
          <w:rPr>
            <w:noProof/>
            <w:webHidden/>
            <w:sz w:val="28"/>
            <w:szCs w:val="28"/>
          </w:rPr>
          <w:fldChar w:fldCharType="end"/>
        </w:r>
      </w:hyperlink>
    </w:p>
    <w:p w:rsidR="006C1754" w:rsidRPr="000C5522" w:rsidRDefault="00462B46">
      <w:pPr>
        <w:pStyle w:val="30"/>
        <w:rPr>
          <w:rFonts w:eastAsia="Times New Roman" w:cs="Times New Roman"/>
          <w:noProof/>
          <w:color w:val="auto"/>
          <w:kern w:val="0"/>
          <w:sz w:val="28"/>
          <w:szCs w:val="28"/>
          <w:lang w:eastAsia="ru-RU"/>
        </w:rPr>
      </w:pPr>
      <w:hyperlink w:anchor="_Toc415833125" w:history="1">
        <w:r w:rsidR="006C1754" w:rsidRPr="006C1754">
          <w:rPr>
            <w:rStyle w:val="ac"/>
            <w:rFonts w:ascii="Times New Roman" w:hAnsi="Times New Roman" w:cs="Times New Roman"/>
            <w:b/>
            <w:noProof/>
            <w:sz w:val="28"/>
            <w:szCs w:val="28"/>
          </w:rPr>
          <w:t>3.1.1. Пояснительная записка</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_Toc415833125 \h </w:instrText>
        </w:r>
        <w:r w:rsidRPr="006C1754">
          <w:rPr>
            <w:noProof/>
            <w:webHidden/>
            <w:sz w:val="28"/>
            <w:szCs w:val="28"/>
          </w:rPr>
        </w:r>
        <w:r w:rsidRPr="006C1754">
          <w:rPr>
            <w:noProof/>
            <w:webHidden/>
            <w:sz w:val="28"/>
            <w:szCs w:val="28"/>
          </w:rPr>
          <w:fldChar w:fldCharType="separate"/>
        </w:r>
        <w:r w:rsidR="00DB570E">
          <w:rPr>
            <w:noProof/>
            <w:webHidden/>
            <w:sz w:val="28"/>
            <w:szCs w:val="28"/>
          </w:rPr>
          <w:t>53</w:t>
        </w:r>
        <w:r w:rsidRPr="006C1754">
          <w:rPr>
            <w:noProof/>
            <w:webHidden/>
            <w:sz w:val="28"/>
            <w:szCs w:val="28"/>
          </w:rPr>
          <w:fldChar w:fldCharType="end"/>
        </w:r>
      </w:hyperlink>
    </w:p>
    <w:p w:rsidR="006C1754" w:rsidRPr="000C5522" w:rsidRDefault="00462B46">
      <w:pPr>
        <w:pStyle w:val="30"/>
        <w:rPr>
          <w:rFonts w:eastAsia="Times New Roman" w:cs="Times New Roman"/>
          <w:noProof/>
          <w:color w:val="auto"/>
          <w:kern w:val="0"/>
          <w:sz w:val="28"/>
          <w:szCs w:val="28"/>
          <w:lang w:eastAsia="ru-RU"/>
        </w:rPr>
      </w:pPr>
      <w:hyperlink w:anchor="_Toc415833126" w:history="1">
        <w:r w:rsidR="006C1754" w:rsidRPr="006C1754">
          <w:rPr>
            <w:rStyle w:val="ac"/>
            <w:rFonts w:ascii="Times New Roman" w:hAnsi="Times New Roman" w:cs="Times New Roman"/>
            <w:b/>
            <w:noProof/>
            <w:sz w:val="28"/>
            <w:szCs w:val="28"/>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_Toc415833126 \h </w:instrText>
        </w:r>
        <w:r w:rsidRPr="006C1754">
          <w:rPr>
            <w:noProof/>
            <w:webHidden/>
            <w:sz w:val="28"/>
            <w:szCs w:val="28"/>
          </w:rPr>
        </w:r>
        <w:r w:rsidRPr="006C1754">
          <w:rPr>
            <w:noProof/>
            <w:webHidden/>
            <w:sz w:val="28"/>
            <w:szCs w:val="28"/>
          </w:rPr>
          <w:fldChar w:fldCharType="separate"/>
        </w:r>
        <w:r w:rsidR="00DB570E">
          <w:rPr>
            <w:noProof/>
            <w:webHidden/>
            <w:sz w:val="28"/>
            <w:szCs w:val="28"/>
          </w:rPr>
          <w:t>63</w:t>
        </w:r>
        <w:r w:rsidRPr="006C1754">
          <w:rPr>
            <w:noProof/>
            <w:webHidden/>
            <w:sz w:val="28"/>
            <w:szCs w:val="28"/>
          </w:rPr>
          <w:fldChar w:fldCharType="end"/>
        </w:r>
      </w:hyperlink>
    </w:p>
    <w:p w:rsidR="006C1754" w:rsidRPr="000C5522" w:rsidRDefault="00462B46">
      <w:pPr>
        <w:pStyle w:val="30"/>
        <w:rPr>
          <w:rFonts w:eastAsia="Times New Roman" w:cs="Times New Roman"/>
          <w:noProof/>
          <w:color w:val="auto"/>
          <w:kern w:val="0"/>
          <w:sz w:val="28"/>
          <w:szCs w:val="28"/>
          <w:lang w:eastAsia="ru-RU"/>
        </w:rPr>
      </w:pPr>
      <w:hyperlink w:anchor="_Toc415833127" w:history="1">
        <w:r w:rsidR="006C1754" w:rsidRPr="006C1754">
          <w:rPr>
            <w:rStyle w:val="ac"/>
            <w:rFonts w:ascii="Times New Roman" w:hAnsi="Times New Roman" w:cs="Times New Roman"/>
            <w:b/>
            <w:noProof/>
            <w:sz w:val="28"/>
            <w:szCs w:val="28"/>
          </w:rPr>
          <w:t xml:space="preserve">3.1.3. </w:t>
        </w:r>
        <w:r w:rsidR="006C1754" w:rsidRPr="006C1754">
          <w:rPr>
            <w:rStyle w:val="ac"/>
            <w:rFonts w:ascii="Times New Roman" w:hAnsi="Times New Roman" w:cs="Times New Roman"/>
            <w:b/>
            <w:noProof/>
            <w:spacing w:val="2"/>
            <w:sz w:val="28"/>
            <w:szCs w:val="28"/>
          </w:rPr>
          <w:t xml:space="preserve">Система оценки достижения обучающимися  с </w:t>
        </w:r>
        <w:r w:rsidR="006C1754" w:rsidRPr="006C1754">
          <w:rPr>
            <w:rStyle w:val="ac"/>
            <w:rFonts w:ascii="Times New Roman" w:hAnsi="Times New Roman" w:cs="Times New Roman"/>
            <w:b/>
            <w:noProof/>
            <w:sz w:val="28"/>
            <w:szCs w:val="28"/>
          </w:rPr>
          <w:t>задержкой психического развития</w:t>
        </w:r>
        <w:r w:rsidR="006C1754" w:rsidRPr="006C1754">
          <w:rPr>
            <w:rStyle w:val="ac"/>
            <w:rFonts w:ascii="Times New Roman" w:hAnsi="Times New Roman" w:cs="Times New Roman"/>
            <w:b/>
            <w:noProof/>
            <w:spacing w:val="2"/>
            <w:sz w:val="28"/>
            <w:szCs w:val="28"/>
          </w:rPr>
          <w:t xml:space="preserve"> планируемых результатов освоения </w:t>
        </w:r>
        <w:r w:rsidR="006C1754" w:rsidRPr="006C1754">
          <w:rPr>
            <w:rStyle w:val="ac"/>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_Toc415833127 \h </w:instrText>
        </w:r>
        <w:r w:rsidRPr="006C1754">
          <w:rPr>
            <w:noProof/>
            <w:webHidden/>
            <w:sz w:val="28"/>
            <w:szCs w:val="28"/>
          </w:rPr>
        </w:r>
        <w:r w:rsidRPr="006C1754">
          <w:rPr>
            <w:noProof/>
            <w:webHidden/>
            <w:sz w:val="28"/>
            <w:szCs w:val="28"/>
          </w:rPr>
          <w:fldChar w:fldCharType="separate"/>
        </w:r>
        <w:r w:rsidR="00DB570E">
          <w:rPr>
            <w:noProof/>
            <w:webHidden/>
            <w:sz w:val="28"/>
            <w:szCs w:val="28"/>
          </w:rPr>
          <w:t>73</w:t>
        </w:r>
        <w:r w:rsidRPr="006C1754">
          <w:rPr>
            <w:noProof/>
            <w:webHidden/>
            <w:sz w:val="28"/>
            <w:szCs w:val="28"/>
          </w:rPr>
          <w:fldChar w:fldCharType="end"/>
        </w:r>
      </w:hyperlink>
    </w:p>
    <w:p w:rsidR="006C1754" w:rsidRPr="000C5522" w:rsidRDefault="00462B46">
      <w:pPr>
        <w:pStyle w:val="23"/>
        <w:tabs>
          <w:tab w:val="right" w:leader="dot" w:pos="9628"/>
        </w:tabs>
        <w:rPr>
          <w:rFonts w:eastAsia="Times New Roman" w:cs="Times New Roman"/>
          <w:noProof/>
          <w:color w:val="auto"/>
          <w:kern w:val="0"/>
          <w:sz w:val="28"/>
          <w:szCs w:val="28"/>
          <w:lang w:eastAsia="ru-RU"/>
        </w:rPr>
      </w:pPr>
      <w:hyperlink w:anchor="_Toc415833128" w:history="1">
        <w:r w:rsidR="006C1754" w:rsidRPr="006C1754">
          <w:rPr>
            <w:rStyle w:val="ac"/>
            <w:rFonts w:ascii="Times New Roman" w:hAnsi="Times New Roman" w:cs="Times New Roman"/>
            <w:b/>
            <w:noProof/>
            <w:sz w:val="28"/>
            <w:szCs w:val="28"/>
          </w:rPr>
          <w:t>3.2. Содержательный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_Toc415833128 \h </w:instrText>
        </w:r>
        <w:r w:rsidRPr="006C1754">
          <w:rPr>
            <w:noProof/>
            <w:webHidden/>
            <w:sz w:val="28"/>
            <w:szCs w:val="28"/>
          </w:rPr>
        </w:r>
        <w:r w:rsidRPr="006C1754">
          <w:rPr>
            <w:noProof/>
            <w:webHidden/>
            <w:sz w:val="28"/>
            <w:szCs w:val="28"/>
          </w:rPr>
          <w:fldChar w:fldCharType="separate"/>
        </w:r>
        <w:r w:rsidR="00DB570E">
          <w:rPr>
            <w:noProof/>
            <w:webHidden/>
            <w:sz w:val="28"/>
            <w:szCs w:val="28"/>
          </w:rPr>
          <w:t>82</w:t>
        </w:r>
        <w:r w:rsidRPr="006C1754">
          <w:rPr>
            <w:noProof/>
            <w:webHidden/>
            <w:sz w:val="28"/>
            <w:szCs w:val="28"/>
          </w:rPr>
          <w:fldChar w:fldCharType="end"/>
        </w:r>
      </w:hyperlink>
    </w:p>
    <w:p w:rsidR="006C1754" w:rsidRPr="000C5522" w:rsidRDefault="00462B46">
      <w:pPr>
        <w:pStyle w:val="30"/>
        <w:rPr>
          <w:rFonts w:eastAsia="Times New Roman" w:cs="Times New Roman"/>
          <w:noProof/>
          <w:color w:val="auto"/>
          <w:kern w:val="0"/>
          <w:sz w:val="28"/>
          <w:szCs w:val="28"/>
          <w:lang w:eastAsia="ru-RU"/>
        </w:rPr>
      </w:pPr>
      <w:hyperlink w:anchor="_Toc415833129" w:history="1">
        <w:r w:rsidR="006C1754" w:rsidRPr="006C1754">
          <w:rPr>
            <w:rStyle w:val="ac"/>
            <w:rFonts w:ascii="Times New Roman" w:hAnsi="Times New Roman" w:cs="Times New Roman"/>
            <w:b/>
            <w:noProof/>
            <w:sz w:val="28"/>
            <w:szCs w:val="28"/>
          </w:rPr>
          <w:t>3.2.1. Программа формирования универсальных учебных действий</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_Toc415833129 \h </w:instrText>
        </w:r>
        <w:r w:rsidRPr="006C1754">
          <w:rPr>
            <w:noProof/>
            <w:webHidden/>
            <w:sz w:val="28"/>
            <w:szCs w:val="28"/>
          </w:rPr>
        </w:r>
        <w:r w:rsidRPr="006C1754">
          <w:rPr>
            <w:noProof/>
            <w:webHidden/>
            <w:sz w:val="28"/>
            <w:szCs w:val="28"/>
          </w:rPr>
          <w:fldChar w:fldCharType="separate"/>
        </w:r>
        <w:r w:rsidR="00DB570E">
          <w:rPr>
            <w:noProof/>
            <w:webHidden/>
            <w:sz w:val="28"/>
            <w:szCs w:val="28"/>
          </w:rPr>
          <w:t>82</w:t>
        </w:r>
        <w:r w:rsidRPr="006C1754">
          <w:rPr>
            <w:noProof/>
            <w:webHidden/>
            <w:sz w:val="28"/>
            <w:szCs w:val="28"/>
          </w:rPr>
          <w:fldChar w:fldCharType="end"/>
        </w:r>
      </w:hyperlink>
    </w:p>
    <w:p w:rsidR="006C1754" w:rsidRPr="000C5522" w:rsidRDefault="00462B46">
      <w:pPr>
        <w:pStyle w:val="30"/>
        <w:rPr>
          <w:rFonts w:eastAsia="Times New Roman" w:cs="Times New Roman"/>
          <w:noProof/>
          <w:color w:val="auto"/>
          <w:kern w:val="0"/>
          <w:sz w:val="28"/>
          <w:szCs w:val="28"/>
          <w:lang w:eastAsia="ru-RU"/>
        </w:rPr>
      </w:pPr>
      <w:hyperlink w:anchor="_Toc415833130" w:history="1">
        <w:r w:rsidR="006C1754" w:rsidRPr="006C1754">
          <w:rPr>
            <w:rStyle w:val="ac"/>
            <w:rFonts w:ascii="Times New Roman" w:hAnsi="Times New Roman" w:cs="Times New Roman"/>
            <w:b/>
            <w:noProof/>
            <w:sz w:val="28"/>
            <w:szCs w:val="28"/>
          </w:rPr>
          <w:t>2.2.2. Программы учебных предметов,  курсов коррекционно-развивающей области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_Toc415833130 \h </w:instrText>
        </w:r>
        <w:r w:rsidRPr="006C1754">
          <w:rPr>
            <w:noProof/>
            <w:webHidden/>
            <w:sz w:val="28"/>
            <w:szCs w:val="28"/>
          </w:rPr>
        </w:r>
        <w:r w:rsidRPr="006C1754">
          <w:rPr>
            <w:noProof/>
            <w:webHidden/>
            <w:sz w:val="28"/>
            <w:szCs w:val="28"/>
          </w:rPr>
          <w:fldChar w:fldCharType="separate"/>
        </w:r>
        <w:r w:rsidR="00DB570E">
          <w:rPr>
            <w:noProof/>
            <w:webHidden/>
            <w:sz w:val="28"/>
            <w:szCs w:val="28"/>
          </w:rPr>
          <w:t>85</w:t>
        </w:r>
        <w:r w:rsidRPr="006C1754">
          <w:rPr>
            <w:noProof/>
            <w:webHidden/>
            <w:sz w:val="28"/>
            <w:szCs w:val="28"/>
          </w:rPr>
          <w:fldChar w:fldCharType="end"/>
        </w:r>
      </w:hyperlink>
    </w:p>
    <w:p w:rsidR="006C1754" w:rsidRPr="000C5522" w:rsidRDefault="00462B46">
      <w:pPr>
        <w:pStyle w:val="30"/>
        <w:rPr>
          <w:rFonts w:eastAsia="Times New Roman" w:cs="Times New Roman"/>
          <w:noProof/>
          <w:color w:val="auto"/>
          <w:kern w:val="0"/>
          <w:sz w:val="28"/>
          <w:szCs w:val="28"/>
          <w:lang w:eastAsia="ru-RU"/>
        </w:rPr>
      </w:pPr>
      <w:hyperlink w:anchor="_Toc415833131" w:history="1">
        <w:r w:rsidR="006C1754" w:rsidRPr="006C1754">
          <w:rPr>
            <w:rStyle w:val="ac"/>
            <w:rFonts w:ascii="Times New Roman" w:hAnsi="Times New Roman" w:cs="Times New Roman"/>
            <w:b/>
            <w:noProof/>
            <w:spacing w:val="2"/>
            <w:sz w:val="28"/>
            <w:szCs w:val="28"/>
          </w:rPr>
          <w:t>3.2.3. Программа духовно-нравственного развития, воспитания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_Toc415833131 \h </w:instrText>
        </w:r>
        <w:r w:rsidRPr="006C1754">
          <w:rPr>
            <w:noProof/>
            <w:webHidden/>
            <w:sz w:val="28"/>
            <w:szCs w:val="28"/>
          </w:rPr>
        </w:r>
        <w:r w:rsidRPr="006C1754">
          <w:rPr>
            <w:noProof/>
            <w:webHidden/>
            <w:sz w:val="28"/>
            <w:szCs w:val="28"/>
          </w:rPr>
          <w:fldChar w:fldCharType="separate"/>
        </w:r>
        <w:r w:rsidR="00DB570E">
          <w:rPr>
            <w:noProof/>
            <w:webHidden/>
            <w:sz w:val="28"/>
            <w:szCs w:val="28"/>
          </w:rPr>
          <w:t>132</w:t>
        </w:r>
        <w:r w:rsidRPr="006C1754">
          <w:rPr>
            <w:noProof/>
            <w:webHidden/>
            <w:sz w:val="28"/>
            <w:szCs w:val="28"/>
          </w:rPr>
          <w:fldChar w:fldCharType="end"/>
        </w:r>
      </w:hyperlink>
    </w:p>
    <w:p w:rsidR="006C1754" w:rsidRPr="000C5522" w:rsidRDefault="00462B46">
      <w:pPr>
        <w:pStyle w:val="30"/>
        <w:rPr>
          <w:rFonts w:eastAsia="Times New Roman" w:cs="Times New Roman"/>
          <w:noProof/>
          <w:color w:val="auto"/>
          <w:kern w:val="0"/>
          <w:sz w:val="28"/>
          <w:szCs w:val="28"/>
          <w:lang w:eastAsia="ru-RU"/>
        </w:rPr>
      </w:pPr>
      <w:hyperlink w:anchor="_Toc415833132" w:history="1">
        <w:r w:rsidR="006C1754" w:rsidRPr="006C1754">
          <w:rPr>
            <w:rStyle w:val="ac"/>
            <w:rFonts w:ascii="Times New Roman" w:hAnsi="Times New Roman" w:cs="Times New Roman"/>
            <w:b/>
            <w:noProof/>
            <w:sz w:val="28"/>
            <w:szCs w:val="28"/>
          </w:rPr>
          <w:t>3.2.4.</w:t>
        </w:r>
        <w:r w:rsidR="006C1754" w:rsidRPr="006C1754">
          <w:rPr>
            <w:rStyle w:val="ac"/>
            <w:rFonts w:cs="Times New Roman"/>
            <w:b/>
            <w:noProof/>
            <w:sz w:val="28"/>
            <w:szCs w:val="28"/>
          </w:rPr>
          <w:t xml:space="preserve"> </w:t>
        </w:r>
        <w:r w:rsidR="006C1754" w:rsidRPr="006C1754">
          <w:rPr>
            <w:rStyle w:val="ac"/>
            <w:rFonts w:ascii="Times New Roman" w:hAnsi="Times New Roman" w:cs="Times New Roman"/>
            <w:b/>
            <w:noProof/>
            <w:sz w:val="28"/>
            <w:szCs w:val="28"/>
          </w:rPr>
          <w:t>Программа формирования экологической культуры, здорового  и безопасного образа жизни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_Toc415833132 \h </w:instrText>
        </w:r>
        <w:r w:rsidRPr="006C1754">
          <w:rPr>
            <w:noProof/>
            <w:webHidden/>
            <w:sz w:val="28"/>
            <w:szCs w:val="28"/>
          </w:rPr>
        </w:r>
        <w:r w:rsidRPr="006C1754">
          <w:rPr>
            <w:noProof/>
            <w:webHidden/>
            <w:sz w:val="28"/>
            <w:szCs w:val="28"/>
          </w:rPr>
          <w:fldChar w:fldCharType="separate"/>
        </w:r>
        <w:r w:rsidR="00DB570E">
          <w:rPr>
            <w:noProof/>
            <w:webHidden/>
            <w:sz w:val="28"/>
            <w:szCs w:val="28"/>
          </w:rPr>
          <w:t>138</w:t>
        </w:r>
        <w:r w:rsidRPr="006C1754">
          <w:rPr>
            <w:noProof/>
            <w:webHidden/>
            <w:sz w:val="28"/>
            <w:szCs w:val="28"/>
          </w:rPr>
          <w:fldChar w:fldCharType="end"/>
        </w:r>
      </w:hyperlink>
    </w:p>
    <w:p w:rsidR="006C1754" w:rsidRPr="000C5522" w:rsidRDefault="00462B46">
      <w:pPr>
        <w:pStyle w:val="30"/>
        <w:rPr>
          <w:rFonts w:eastAsia="Times New Roman" w:cs="Times New Roman"/>
          <w:noProof/>
          <w:color w:val="auto"/>
          <w:kern w:val="0"/>
          <w:sz w:val="28"/>
          <w:szCs w:val="28"/>
          <w:lang w:eastAsia="ru-RU"/>
        </w:rPr>
      </w:pPr>
      <w:hyperlink w:anchor="_Toc415833133" w:history="1">
        <w:r w:rsidR="006C1754" w:rsidRPr="006C1754">
          <w:rPr>
            <w:rStyle w:val="ac"/>
            <w:rFonts w:ascii="Times New Roman" w:hAnsi="Times New Roman" w:cs="Times New Roman"/>
            <w:b/>
            <w:noProof/>
            <w:spacing w:val="2"/>
            <w:sz w:val="28"/>
            <w:szCs w:val="28"/>
          </w:rPr>
          <w:t>3.2.5. Программа коррекционной работы</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_Toc415833133 \h </w:instrText>
        </w:r>
        <w:r w:rsidRPr="006C1754">
          <w:rPr>
            <w:noProof/>
            <w:webHidden/>
            <w:sz w:val="28"/>
            <w:szCs w:val="28"/>
          </w:rPr>
        </w:r>
        <w:r w:rsidRPr="006C1754">
          <w:rPr>
            <w:noProof/>
            <w:webHidden/>
            <w:sz w:val="28"/>
            <w:szCs w:val="28"/>
          </w:rPr>
          <w:fldChar w:fldCharType="separate"/>
        </w:r>
        <w:r w:rsidR="00DB570E">
          <w:rPr>
            <w:noProof/>
            <w:webHidden/>
            <w:sz w:val="28"/>
            <w:szCs w:val="28"/>
          </w:rPr>
          <w:t>142</w:t>
        </w:r>
        <w:r w:rsidRPr="006C1754">
          <w:rPr>
            <w:noProof/>
            <w:webHidden/>
            <w:sz w:val="28"/>
            <w:szCs w:val="28"/>
          </w:rPr>
          <w:fldChar w:fldCharType="end"/>
        </w:r>
      </w:hyperlink>
    </w:p>
    <w:p w:rsidR="006C1754" w:rsidRPr="000C5522" w:rsidRDefault="00462B46">
      <w:pPr>
        <w:pStyle w:val="30"/>
        <w:rPr>
          <w:rFonts w:eastAsia="Times New Roman" w:cs="Times New Roman"/>
          <w:noProof/>
          <w:color w:val="auto"/>
          <w:kern w:val="0"/>
          <w:sz w:val="28"/>
          <w:szCs w:val="28"/>
          <w:lang w:eastAsia="ru-RU"/>
        </w:rPr>
      </w:pPr>
      <w:hyperlink w:anchor="_Toc415833134" w:history="1">
        <w:r w:rsidR="006C1754" w:rsidRPr="006C1754">
          <w:rPr>
            <w:rStyle w:val="ac"/>
            <w:rFonts w:ascii="Times New Roman" w:hAnsi="Times New Roman" w:cs="Times New Roman"/>
            <w:b/>
            <w:noProof/>
            <w:spacing w:val="2"/>
            <w:sz w:val="28"/>
            <w:szCs w:val="28"/>
          </w:rPr>
          <w:t>2.2.6. Программа внеурочной деятельности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_Toc415833134 \h </w:instrText>
        </w:r>
        <w:r w:rsidRPr="006C1754">
          <w:rPr>
            <w:noProof/>
            <w:webHidden/>
            <w:sz w:val="28"/>
            <w:szCs w:val="28"/>
          </w:rPr>
        </w:r>
        <w:r w:rsidRPr="006C1754">
          <w:rPr>
            <w:noProof/>
            <w:webHidden/>
            <w:sz w:val="28"/>
            <w:szCs w:val="28"/>
          </w:rPr>
          <w:fldChar w:fldCharType="separate"/>
        </w:r>
        <w:r w:rsidR="00DB570E">
          <w:rPr>
            <w:noProof/>
            <w:webHidden/>
            <w:sz w:val="28"/>
            <w:szCs w:val="28"/>
          </w:rPr>
          <w:t>150</w:t>
        </w:r>
        <w:r w:rsidRPr="006C1754">
          <w:rPr>
            <w:noProof/>
            <w:webHidden/>
            <w:sz w:val="28"/>
            <w:szCs w:val="28"/>
          </w:rPr>
          <w:fldChar w:fldCharType="end"/>
        </w:r>
      </w:hyperlink>
    </w:p>
    <w:p w:rsidR="006C1754" w:rsidRPr="000C5522" w:rsidRDefault="00462B46">
      <w:pPr>
        <w:pStyle w:val="23"/>
        <w:tabs>
          <w:tab w:val="right" w:leader="dot" w:pos="9628"/>
        </w:tabs>
        <w:rPr>
          <w:rFonts w:eastAsia="Times New Roman" w:cs="Times New Roman"/>
          <w:noProof/>
          <w:color w:val="auto"/>
          <w:kern w:val="0"/>
          <w:sz w:val="28"/>
          <w:szCs w:val="28"/>
          <w:lang w:eastAsia="ru-RU"/>
        </w:rPr>
      </w:pPr>
      <w:hyperlink w:anchor="_Toc415833135" w:history="1">
        <w:r w:rsidR="006C1754" w:rsidRPr="006C1754">
          <w:rPr>
            <w:rStyle w:val="ac"/>
            <w:rFonts w:ascii="Times New Roman" w:hAnsi="Times New Roman" w:cs="Times New Roman"/>
            <w:b/>
            <w:noProof/>
            <w:sz w:val="28"/>
            <w:szCs w:val="28"/>
          </w:rPr>
          <w:t>4.3. Организационный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_Toc415833135 \h </w:instrText>
        </w:r>
        <w:r w:rsidRPr="006C1754">
          <w:rPr>
            <w:noProof/>
            <w:webHidden/>
            <w:sz w:val="28"/>
            <w:szCs w:val="28"/>
          </w:rPr>
        </w:r>
        <w:r w:rsidRPr="006C1754">
          <w:rPr>
            <w:noProof/>
            <w:webHidden/>
            <w:sz w:val="28"/>
            <w:szCs w:val="28"/>
          </w:rPr>
          <w:fldChar w:fldCharType="separate"/>
        </w:r>
        <w:r w:rsidR="00DB570E">
          <w:rPr>
            <w:noProof/>
            <w:webHidden/>
            <w:sz w:val="28"/>
            <w:szCs w:val="28"/>
          </w:rPr>
          <w:t>153</w:t>
        </w:r>
        <w:r w:rsidRPr="006C1754">
          <w:rPr>
            <w:noProof/>
            <w:webHidden/>
            <w:sz w:val="28"/>
            <w:szCs w:val="28"/>
          </w:rPr>
          <w:fldChar w:fldCharType="end"/>
        </w:r>
      </w:hyperlink>
    </w:p>
    <w:p w:rsidR="006C1754" w:rsidRPr="000C5522" w:rsidRDefault="00462B46">
      <w:pPr>
        <w:pStyle w:val="30"/>
        <w:rPr>
          <w:rFonts w:eastAsia="Times New Roman" w:cs="Times New Roman"/>
          <w:noProof/>
          <w:color w:val="auto"/>
          <w:kern w:val="0"/>
          <w:sz w:val="28"/>
          <w:szCs w:val="28"/>
          <w:lang w:eastAsia="ru-RU"/>
        </w:rPr>
      </w:pPr>
      <w:hyperlink w:anchor="_Toc415833136" w:history="1">
        <w:r w:rsidR="006C1754" w:rsidRPr="006C1754">
          <w:rPr>
            <w:rStyle w:val="ac"/>
            <w:rFonts w:ascii="Times New Roman" w:hAnsi="Times New Roman" w:cs="Times New Roman"/>
            <w:b/>
            <w:noProof/>
            <w:sz w:val="28"/>
            <w:szCs w:val="28"/>
          </w:rPr>
          <w:t>4.3.1. Учебный план</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_Toc415833136 \h </w:instrText>
        </w:r>
        <w:r w:rsidRPr="006C1754">
          <w:rPr>
            <w:noProof/>
            <w:webHidden/>
            <w:sz w:val="28"/>
            <w:szCs w:val="28"/>
          </w:rPr>
        </w:r>
        <w:r w:rsidRPr="006C1754">
          <w:rPr>
            <w:noProof/>
            <w:webHidden/>
            <w:sz w:val="28"/>
            <w:szCs w:val="28"/>
          </w:rPr>
          <w:fldChar w:fldCharType="separate"/>
        </w:r>
        <w:r w:rsidR="00DB570E">
          <w:rPr>
            <w:noProof/>
            <w:webHidden/>
            <w:sz w:val="28"/>
            <w:szCs w:val="28"/>
          </w:rPr>
          <w:t>153</w:t>
        </w:r>
        <w:r w:rsidRPr="006C1754">
          <w:rPr>
            <w:noProof/>
            <w:webHidden/>
            <w:sz w:val="28"/>
            <w:szCs w:val="28"/>
          </w:rPr>
          <w:fldChar w:fldCharType="end"/>
        </w:r>
      </w:hyperlink>
    </w:p>
    <w:p w:rsidR="006C1754" w:rsidRPr="000C5522" w:rsidRDefault="00462B46">
      <w:pPr>
        <w:pStyle w:val="30"/>
        <w:rPr>
          <w:rFonts w:eastAsia="Times New Roman" w:cs="Times New Roman"/>
          <w:noProof/>
          <w:color w:val="auto"/>
          <w:kern w:val="0"/>
          <w:sz w:val="28"/>
          <w:szCs w:val="28"/>
          <w:lang w:eastAsia="ru-RU"/>
        </w:rPr>
      </w:pPr>
      <w:hyperlink w:anchor="_Toc415833137" w:history="1">
        <w:r w:rsidR="006C1754" w:rsidRPr="006C1754">
          <w:rPr>
            <w:rStyle w:val="ac"/>
            <w:rFonts w:ascii="Times New Roman" w:hAnsi="Times New Roman" w:cs="Times New Roman"/>
            <w:b/>
            <w:noProof/>
            <w:sz w:val="28"/>
            <w:szCs w:val="28"/>
          </w:rPr>
          <w:t xml:space="preserve">4.3.2. Система условий реализации </w:t>
        </w:r>
        <w:r w:rsidR="006C1754" w:rsidRPr="006C1754">
          <w:rPr>
            <w:rStyle w:val="ac"/>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_Toc415833137 \h </w:instrText>
        </w:r>
        <w:r w:rsidRPr="006C1754">
          <w:rPr>
            <w:noProof/>
            <w:webHidden/>
            <w:sz w:val="28"/>
            <w:szCs w:val="28"/>
          </w:rPr>
        </w:r>
        <w:r w:rsidRPr="006C1754">
          <w:rPr>
            <w:noProof/>
            <w:webHidden/>
            <w:sz w:val="28"/>
            <w:szCs w:val="28"/>
          </w:rPr>
          <w:fldChar w:fldCharType="separate"/>
        </w:r>
        <w:r w:rsidR="00DB570E">
          <w:rPr>
            <w:noProof/>
            <w:webHidden/>
            <w:sz w:val="28"/>
            <w:szCs w:val="28"/>
          </w:rPr>
          <w:t>164</w:t>
        </w:r>
        <w:r w:rsidRPr="006C1754">
          <w:rPr>
            <w:noProof/>
            <w:webHidden/>
            <w:sz w:val="28"/>
            <w:szCs w:val="28"/>
          </w:rPr>
          <w:fldChar w:fldCharType="end"/>
        </w:r>
      </w:hyperlink>
    </w:p>
    <w:p w:rsidR="00385E5A" w:rsidRPr="003737F1" w:rsidRDefault="00462B46" w:rsidP="0082250F">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5833112"/>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0"/>
    </w:p>
    <w:p w:rsidR="007638BE" w:rsidRDefault="001F6895" w:rsidP="007638B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019C4" w:rsidRDefault="001019C4" w:rsidP="001019C4">
      <w:pPr>
        <w:pStyle w:val="afc"/>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8B0DDE" w:rsidRPr="00904B1C" w:rsidRDefault="008B0DDE" w:rsidP="008B0DDE">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Pr="00447336">
        <w:rPr>
          <w:rFonts w:ascii="Times New Roman" w:hAnsi="Times New Roman" w:cs="Times New Roman"/>
          <w:sz w:val="28"/>
          <w:szCs w:val="28"/>
        </w:rPr>
        <w:t xml:space="preserve">самостоятельно разрабатывается и утверждается организацией в соответствии с </w:t>
      </w:r>
      <w:r w:rsidRPr="008B0DDE">
        <w:rPr>
          <w:rFonts w:ascii="Times New Roman" w:hAnsi="Times New Roman" w:cs="Times New Roman"/>
          <w:sz w:val="28"/>
          <w:szCs w:val="28"/>
        </w:rPr>
        <w:t>ФГОС НОО обучающихся с ОВЗ и</w:t>
      </w:r>
      <w:r>
        <w:rPr>
          <w:rFonts w:ascii="Times New Roman" w:hAnsi="Times New Roman" w:cs="Times New Roman"/>
          <w:sz w:val="28"/>
          <w:szCs w:val="28"/>
        </w:rPr>
        <w:t xml:space="preserve"> с учетом Пр</w:t>
      </w:r>
      <w:r w:rsidRPr="00447336">
        <w:rPr>
          <w:rFonts w:ascii="Times New Roman" w:hAnsi="Times New Roman" w:cs="Times New Roman"/>
          <w:sz w:val="28"/>
          <w:szCs w:val="28"/>
        </w:rPr>
        <w:t>АООП</w:t>
      </w:r>
      <w:r w:rsidRPr="00344441">
        <w:rPr>
          <w:rFonts w:ascii="Times New Roman" w:hAnsi="Times New Roman" w:cs="Times New Roman"/>
          <w:sz w:val="28"/>
          <w:szCs w:val="28"/>
        </w:rPr>
        <w:t xml:space="preserve"> </w:t>
      </w:r>
      <w:r w:rsidRPr="008B0DDE">
        <w:rPr>
          <w:rFonts w:ascii="Times New Roman" w:hAnsi="Times New Roman" w:cs="Times New Roman"/>
          <w:sz w:val="28"/>
          <w:szCs w:val="28"/>
        </w:rPr>
        <w:t>НОО обучающихся с ЗПР с привлечением органов самоуправления (совет образовательной организации, попечительский</w:t>
      </w:r>
      <w:r w:rsidRPr="00904B1C">
        <w:rPr>
          <w:rFonts w:ascii="Times New Roman" w:hAnsi="Times New Roman" w:cs="Times New Roman"/>
          <w:sz w:val="28"/>
          <w:szCs w:val="28"/>
        </w:rPr>
        <w:t xml:space="preserve"> совет, управляющий совет и др.), обеспечивающих государственно-общественный характер управления Организацией.</w:t>
      </w:r>
    </w:p>
    <w:p w:rsidR="001B53C7" w:rsidRPr="001B53C7" w:rsidRDefault="001019C4" w:rsidP="001019C4">
      <w:pPr>
        <w:pStyle w:val="afc"/>
        <w:ind w:firstLine="709"/>
        <w:rPr>
          <w:caps w:val="0"/>
          <w:color w:val="auto"/>
        </w:rPr>
      </w:pPr>
      <w:r w:rsidRPr="00B719F7">
        <w:rPr>
          <w:caps w:val="0"/>
          <w:color w:val="auto"/>
        </w:rPr>
        <w:t xml:space="preserve">Примерная адаптированная </w:t>
      </w:r>
      <w:r w:rsidRPr="00B434AB">
        <w:rPr>
          <w:caps w:val="0"/>
          <w:color w:val="auto"/>
        </w:rPr>
        <w:t>основная общеобразовательная</w:t>
      </w:r>
      <w:r w:rsidRPr="00B719F7">
        <w:rPr>
          <w:caps w:val="0"/>
          <w:color w:val="auto"/>
        </w:rPr>
        <w:t xml:space="preserve"> программа начального общего образования обучающихся с ЗПР </w:t>
      </w:r>
      <w:r w:rsidR="00B434AB" w:rsidRPr="00B719F7">
        <w:rPr>
          <w:caps w:val="0"/>
          <w:color w:val="auto"/>
        </w:rPr>
        <w:t xml:space="preserve">(далее </w:t>
      </w:r>
      <w:r w:rsidR="00B434AB" w:rsidRPr="00F63254">
        <w:t>–</w:t>
      </w:r>
      <w:r w:rsidR="00B434AB" w:rsidRPr="00B719F7">
        <w:rPr>
          <w:color w:val="auto"/>
        </w:rPr>
        <w:t xml:space="preserve"> П</w:t>
      </w:r>
      <w:r w:rsidR="00B434AB" w:rsidRPr="00B719F7">
        <w:rPr>
          <w:caps w:val="0"/>
          <w:color w:val="auto"/>
        </w:rPr>
        <w:t>р</w:t>
      </w:r>
      <w:r w:rsidR="00B434AB" w:rsidRPr="00B719F7">
        <w:rPr>
          <w:color w:val="auto"/>
        </w:rPr>
        <w:t>АООП НОО</w:t>
      </w:r>
      <w:r w:rsidR="00B434AB">
        <w:rPr>
          <w:color w:val="auto"/>
        </w:rPr>
        <w:t xml:space="preserve"> </w:t>
      </w:r>
      <w:r w:rsidR="00B434AB">
        <w:rPr>
          <w:caps w:val="0"/>
          <w:color w:val="auto"/>
        </w:rPr>
        <w:t>обучающихся с</w:t>
      </w:r>
      <w:r w:rsidR="00B434AB">
        <w:rPr>
          <w:color w:val="auto"/>
        </w:rPr>
        <w:t xml:space="preserve"> ЗПР</w:t>
      </w:r>
      <w:r w:rsidR="00B434AB" w:rsidRPr="00B719F7">
        <w:rPr>
          <w:caps w:val="0"/>
          <w:color w:val="auto"/>
        </w:rPr>
        <w:t xml:space="preserve">) </w:t>
      </w:r>
      <w:r w:rsidRPr="00B719F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t xml:space="preserve"> </w:t>
      </w:r>
      <w:r w:rsidR="00B434AB">
        <w:rPr>
          <w:caps w:val="0"/>
        </w:rPr>
        <w:t>обучающихся с</w:t>
      </w:r>
      <w:r w:rsidR="00B434AB">
        <w:t xml:space="preserve"> ОВЗ</w:t>
      </w:r>
      <w:r w:rsidRPr="00B719F7">
        <w:rPr>
          <w:caps w:val="0"/>
          <w:color w:val="auto"/>
        </w:rPr>
        <w:t>)</w:t>
      </w:r>
      <w:r w:rsidR="001B53C7">
        <w:rPr>
          <w:caps w:val="0"/>
          <w:color w:val="auto"/>
        </w:rPr>
        <w:t>,</w:t>
      </w:r>
      <w:r w:rsidRPr="00B719F7">
        <w:rPr>
          <w:caps w:val="0"/>
          <w:color w:val="auto"/>
        </w:rPr>
        <w:t xml:space="preserve"> </w:t>
      </w:r>
      <w:r w:rsidR="001B53C7">
        <w:rPr>
          <w:caps w:val="0"/>
        </w:rPr>
        <w:t xml:space="preserve">предъявляемыми к структуре, условиям реализации и планируемым результатам освоения </w:t>
      </w:r>
      <w:r w:rsidR="001B53C7">
        <w:t xml:space="preserve">АООП НОО </w:t>
      </w:r>
      <w:r w:rsidR="001B53C7">
        <w:rPr>
          <w:caps w:val="0"/>
          <w:color w:val="auto"/>
        </w:rPr>
        <w:t>обучающихся с</w:t>
      </w:r>
      <w:r w:rsidR="001B53C7">
        <w:rPr>
          <w:color w:val="auto"/>
        </w:rPr>
        <w:t xml:space="preserve"> ЗПР</w:t>
      </w:r>
      <w:r w:rsidR="00CE70D5">
        <w:rPr>
          <w:color w:val="auto"/>
        </w:rPr>
        <w:t>.</w:t>
      </w:r>
    </w:p>
    <w:p w:rsidR="008B0DDE" w:rsidRDefault="008B0DDE" w:rsidP="008B0DDE">
      <w:pPr>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sz w:val="28"/>
          <w:szCs w:val="28"/>
        </w:rPr>
        <w:t xml:space="preserve">АООП разрабатывается </w:t>
      </w:r>
      <w:r w:rsidRPr="00447336">
        <w:rPr>
          <w:rFonts w:ascii="Times New Roman" w:hAnsi="Times New Roman" w:cs="Times New Roman"/>
          <w:color w:val="auto"/>
          <w:sz w:val="28"/>
          <w:szCs w:val="28"/>
        </w:rPr>
        <w:t xml:space="preserve">организациями, осуществляющими </w:t>
      </w:r>
      <w:r w:rsidRPr="00B719F7">
        <w:rPr>
          <w:rFonts w:ascii="Times New Roman" w:hAnsi="Times New Roman" w:cs="Times New Roman"/>
          <w:color w:val="auto"/>
          <w:sz w:val="28"/>
          <w:szCs w:val="28"/>
        </w:rPr>
        <w:t>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1F6895" w:rsidRDefault="001F6895"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lastRenderedPageBreak/>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p>
    <w:p w:rsidR="001C1BFF" w:rsidRPr="00B719F7" w:rsidRDefault="001C1BFF" w:rsidP="001C1BFF">
      <w:pPr>
        <w:pStyle w:val="afc"/>
        <w:ind w:firstLine="709"/>
        <w:rPr>
          <w:color w:val="auto"/>
        </w:rPr>
      </w:pPr>
      <w:r w:rsidRPr="00B719F7">
        <w:rPr>
          <w:caps w:val="0"/>
          <w:color w:val="auto"/>
        </w:rPr>
        <w:t>С</w:t>
      </w:r>
      <w:r>
        <w:rPr>
          <w:caps w:val="0"/>
          <w:color w:val="auto"/>
        </w:rPr>
        <w:t>труктура</w:t>
      </w:r>
      <w:r w:rsidRPr="00B719F7">
        <w:rPr>
          <w:caps w:val="0"/>
          <w:color w:val="auto"/>
        </w:rPr>
        <w:t xml:space="preserve"> АООП НОО обучающихся с ЗПР </w:t>
      </w:r>
      <w:r w:rsidR="00D02152" w:rsidRPr="00563479">
        <w:rPr>
          <w:caps w:val="0"/>
          <w:color w:val="auto"/>
        </w:rPr>
        <w:t>включает целевой, содержательный и организационный разделы</w:t>
      </w:r>
      <w:r w:rsidRPr="00B719F7">
        <w:rPr>
          <w:caps w:val="0"/>
          <w:color w:val="auto"/>
        </w:rPr>
        <w:t>.</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Целевой </w:t>
      </w:r>
      <w:r w:rsidRPr="00B719F7">
        <w:rPr>
          <w:rStyle w:val="afd"/>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Pr>
          <w:rStyle w:val="afd"/>
          <w:rFonts w:ascii="Times New Roman" w:hAnsi="Times New Roman"/>
          <w:caps w:val="0"/>
          <w:color w:val="auto"/>
        </w:rPr>
        <w:t xml:space="preserve"> обучающихся с ЗПР </w:t>
      </w:r>
      <w:r w:rsidR="00A74E5A">
        <w:rPr>
          <w:rFonts w:ascii="Times New Roman" w:hAnsi="Times New Roman"/>
          <w:sz w:val="28"/>
          <w:szCs w:val="28"/>
          <w:lang w:eastAsia="ru-RU"/>
        </w:rPr>
        <w:t>образовательной организацией</w:t>
      </w:r>
      <w:r w:rsidRPr="00B719F7">
        <w:rPr>
          <w:rStyle w:val="afd"/>
          <w:rFonts w:ascii="Times New Roman" w:hAnsi="Times New Roman"/>
          <w:caps w:val="0"/>
          <w:color w:val="auto"/>
        </w:rPr>
        <w:t>, а также способы определения достижения этих целей и результатов.</w:t>
      </w:r>
    </w:p>
    <w:p w:rsidR="001C1BFF" w:rsidRPr="00B719F7" w:rsidRDefault="001C1BFF" w:rsidP="001C1BFF">
      <w:pPr>
        <w:pStyle w:val="afc"/>
        <w:ind w:firstLine="709"/>
        <w:rPr>
          <w:color w:val="auto"/>
        </w:rPr>
      </w:pPr>
      <w:r w:rsidRPr="00B719F7">
        <w:rPr>
          <w:caps w:val="0"/>
          <w:color w:val="auto"/>
        </w:rPr>
        <w:t>Целевой раздел включает:</w:t>
      </w:r>
    </w:p>
    <w:p w:rsidR="001C1BFF" w:rsidRPr="00B719F7" w:rsidRDefault="001C1BFF" w:rsidP="001C1BFF">
      <w:pPr>
        <w:pStyle w:val="afc"/>
        <w:ind w:firstLine="709"/>
        <w:rPr>
          <w:color w:val="auto"/>
        </w:rPr>
      </w:pPr>
      <w:r w:rsidRPr="00B719F7">
        <w:rPr>
          <w:caps w:val="0"/>
          <w:color w:val="auto"/>
        </w:rPr>
        <w:t>• пояснительную записку;</w:t>
      </w:r>
    </w:p>
    <w:p w:rsidR="001C1BFF" w:rsidRPr="00B719F7" w:rsidRDefault="001C1BFF" w:rsidP="001C1BFF">
      <w:pPr>
        <w:pStyle w:val="afc"/>
        <w:ind w:firstLine="709"/>
        <w:rPr>
          <w:color w:val="auto"/>
        </w:rPr>
      </w:pPr>
      <w:r w:rsidRPr="00B719F7">
        <w:rPr>
          <w:caps w:val="0"/>
          <w:color w:val="auto"/>
        </w:rPr>
        <w:t>• планируемые результаты освоения обучающимися с ЗПР АООП НОО;</w:t>
      </w:r>
    </w:p>
    <w:p w:rsidR="001C1BFF" w:rsidRPr="00B719F7" w:rsidRDefault="001C1BFF" w:rsidP="001C1BFF">
      <w:pPr>
        <w:pStyle w:val="afc"/>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rsidR="001C1BFF" w:rsidRDefault="001C1BFF" w:rsidP="001C1BFF">
      <w:pPr>
        <w:pStyle w:val="afc"/>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программу формирования универсальных учебных действий у обучающихся с ЗПР</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программы отдельных учебных предметов, курсов коррекционно-развивающей области;</w:t>
      </w:r>
    </w:p>
    <w:p w:rsidR="001C1BFF" w:rsidRPr="00B719F7" w:rsidRDefault="001C1BFF" w:rsidP="001C1BFF">
      <w:pPr>
        <w:pStyle w:val="afc"/>
        <w:ind w:firstLine="709"/>
        <w:rPr>
          <w:color w:val="auto"/>
        </w:rPr>
      </w:pPr>
      <w:r w:rsidRPr="00B719F7">
        <w:rPr>
          <w:caps w:val="0"/>
          <w:color w:val="auto"/>
        </w:rPr>
        <w:t>• программу духовно-нравственного развития, воспитания обучающихся с ЗПР;</w:t>
      </w:r>
    </w:p>
    <w:p w:rsidR="001C1BFF" w:rsidRPr="00B719F7" w:rsidRDefault="001C1BFF" w:rsidP="001C1BFF">
      <w:pPr>
        <w:pStyle w:val="afc"/>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1C1BFF" w:rsidRPr="00B719F7" w:rsidRDefault="001C1BFF" w:rsidP="001C1BFF">
      <w:pPr>
        <w:pStyle w:val="afc"/>
        <w:ind w:firstLine="709"/>
        <w:rPr>
          <w:color w:val="auto"/>
        </w:rPr>
      </w:pPr>
      <w:r w:rsidRPr="00B719F7">
        <w:rPr>
          <w:caps w:val="0"/>
          <w:color w:val="auto"/>
        </w:rPr>
        <w:t>• программу коррекционной работы;</w:t>
      </w:r>
    </w:p>
    <w:p w:rsidR="001C1BFF" w:rsidRPr="00B719F7" w:rsidRDefault="001C1BFF" w:rsidP="001C1BFF">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Организационный </w:t>
      </w:r>
      <w:r w:rsidRPr="00B719F7">
        <w:rPr>
          <w:rStyle w:val="afd"/>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rsidR="001C1BFF" w:rsidRPr="00B719F7" w:rsidRDefault="001C1BFF" w:rsidP="001C1BFF">
      <w:pPr>
        <w:pStyle w:val="afc"/>
        <w:ind w:firstLine="709"/>
        <w:rPr>
          <w:color w:val="auto"/>
        </w:rPr>
      </w:pPr>
      <w:r w:rsidRPr="00B719F7">
        <w:rPr>
          <w:caps w:val="0"/>
          <w:color w:val="auto"/>
        </w:rPr>
        <w:lastRenderedPageBreak/>
        <w:t>Организационный раздел включает:</w:t>
      </w:r>
    </w:p>
    <w:p w:rsidR="001C1BFF" w:rsidRPr="00B719F7" w:rsidRDefault="001C1BFF" w:rsidP="001C1BFF">
      <w:pPr>
        <w:pStyle w:val="afc"/>
        <w:ind w:firstLine="709"/>
        <w:rPr>
          <w:color w:val="auto"/>
        </w:rPr>
      </w:pPr>
      <w:r w:rsidRPr="00B719F7">
        <w:rPr>
          <w:caps w:val="0"/>
          <w:color w:val="auto"/>
        </w:rPr>
        <w:t>• учебный план начального общего образования;</w:t>
      </w:r>
    </w:p>
    <w:p w:rsidR="001C1BFF" w:rsidRPr="00B719F7" w:rsidRDefault="001C1BFF" w:rsidP="001C1BFF">
      <w:pPr>
        <w:pStyle w:val="afc"/>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rsidR="00ED4BF4" w:rsidRDefault="00ED4BF4" w:rsidP="00F3413A">
      <w:pPr>
        <w:pStyle w:val="afc"/>
        <w:ind w:firstLine="709"/>
        <w:rPr>
          <w:caps w:val="0"/>
          <w:color w:val="auto"/>
        </w:rPr>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Pr="00B719F7">
        <w:rPr>
          <w:caps w:val="0"/>
          <w:color w:val="auto"/>
        </w:rPr>
        <w:t xml:space="preserve"> Организация может создавать два варианта АООП НОО обучающихся с ЗПР </w:t>
      </w:r>
      <w:r w:rsidR="00B35F42">
        <w:rPr>
          <w:caps w:val="0"/>
          <w:color w:val="auto"/>
        </w:rPr>
        <w:t xml:space="preserve">― </w:t>
      </w:r>
      <w:r w:rsidRPr="00B719F7">
        <w:rPr>
          <w:caps w:val="0"/>
          <w:color w:val="auto"/>
        </w:rPr>
        <w:t>варианты 7.1 и 7.2</w:t>
      </w:r>
      <w:r w:rsidR="00B35F42">
        <w:rPr>
          <w:caps w:val="0"/>
          <w:color w:val="auto"/>
        </w:rPr>
        <w:t>. Каждый вариант АООП НОО обучающихся с ЗПР</w:t>
      </w:r>
      <w:r w:rsidRPr="00B719F7">
        <w:rPr>
          <w:caps w:val="0"/>
          <w:color w:val="auto"/>
        </w:rPr>
        <w:t xml:space="preserve"> содерж</w:t>
      </w:r>
      <w:r w:rsidR="00B35F42">
        <w:rPr>
          <w:caps w:val="0"/>
          <w:color w:val="auto"/>
        </w:rPr>
        <w:t>и</w:t>
      </w:r>
      <w:r w:rsidRPr="00B719F7">
        <w:rPr>
          <w:caps w:val="0"/>
          <w:color w:val="auto"/>
        </w:rPr>
        <w:t>т дифференцированные требования к структуре, результатам освоения и условиям ее реализации</w:t>
      </w:r>
      <w:r w:rsidR="00B35F42">
        <w:rPr>
          <w:caps w:val="0"/>
          <w:color w:val="auto"/>
        </w:rPr>
        <w:t xml:space="preserve">, обеспечивающие </w:t>
      </w:r>
      <w:r w:rsidRPr="00B719F7">
        <w:rPr>
          <w:caps w:val="0"/>
          <w:color w:val="auto"/>
        </w:rPr>
        <w:t>удовлетворение как общих, так и особых образовательных потребностей разных групп или отдельных обучающихся с ЗПР</w:t>
      </w:r>
      <w:r w:rsidRPr="00B719F7">
        <w:rPr>
          <w:color w:val="auto"/>
        </w:rPr>
        <w:t>,</w:t>
      </w:r>
      <w:r w:rsidRPr="00B719F7">
        <w:rPr>
          <w:caps w:val="0"/>
          <w:color w:val="auto"/>
        </w:rPr>
        <w:t xml:space="preserve"> получени</w:t>
      </w:r>
      <w:r w:rsidR="00B35F42">
        <w:rPr>
          <w:caps w:val="0"/>
          <w:color w:val="auto"/>
        </w:rPr>
        <w:t>е</w:t>
      </w:r>
      <w:r w:rsidRPr="00B719F7">
        <w:rPr>
          <w:caps w:val="0"/>
          <w:color w:val="auto"/>
        </w:rPr>
        <w:t xml:space="preserve"> образования </w:t>
      </w:r>
      <w:r w:rsidR="00B35F42">
        <w:rPr>
          <w:caps w:val="0"/>
          <w:color w:val="auto"/>
        </w:rPr>
        <w:t xml:space="preserve">вне зависимости </w:t>
      </w:r>
      <w:r w:rsidRPr="00B719F7">
        <w:rPr>
          <w:caps w:val="0"/>
          <w:color w:val="auto"/>
        </w:rPr>
        <w:t xml:space="preserve">от </w:t>
      </w:r>
      <w:r w:rsidR="00B35F42">
        <w:rPr>
          <w:caps w:val="0"/>
          <w:color w:val="auto"/>
        </w:rPr>
        <w:t xml:space="preserve">выраженности задержки психического развития, </w:t>
      </w:r>
      <w:r w:rsidRPr="00B719F7">
        <w:rPr>
          <w:caps w:val="0"/>
          <w:color w:val="auto"/>
        </w:rPr>
        <w:t>места проживания</w:t>
      </w:r>
      <w:r w:rsidR="00B35F42">
        <w:rPr>
          <w:caps w:val="0"/>
          <w:color w:val="auto"/>
        </w:rPr>
        <w:t xml:space="preserve"> обучающегося и</w:t>
      </w:r>
      <w:r w:rsidRPr="00B719F7">
        <w:rPr>
          <w:caps w:val="0"/>
          <w:color w:val="auto"/>
        </w:rPr>
        <w:t xml:space="preserve"> вида Организации.</w:t>
      </w:r>
    </w:p>
    <w:p w:rsidR="00801A36" w:rsidRDefault="00801A36" w:rsidP="00F3413A">
      <w:pPr>
        <w:pStyle w:val="Standard"/>
        <w:spacing w:line="360" w:lineRule="auto"/>
        <w:ind w:firstLine="709"/>
        <w:jc w:val="both"/>
        <w:rPr>
          <w:rFonts w:ascii="Times New Roman" w:hAnsi="Times New Roman"/>
          <w:sz w:val="28"/>
          <w:szCs w:val="28"/>
        </w:rPr>
      </w:pPr>
      <w:r w:rsidRPr="00185A67">
        <w:rPr>
          <w:rFonts w:ascii="Times New Roman" w:hAnsi="Times New Roman"/>
          <w:sz w:val="28"/>
          <w:szCs w:val="28"/>
        </w:rPr>
        <w:t xml:space="preserve">На основе </w:t>
      </w:r>
      <w:r w:rsidR="007349DE" w:rsidRPr="007349DE">
        <w:rPr>
          <w:rFonts w:ascii="Times New Roman" w:hAnsi="Times New Roman" w:cs="Times New Roman"/>
          <w:sz w:val="28"/>
          <w:szCs w:val="28"/>
        </w:rPr>
        <w:t>ФГОС НОО обучающихся с ОВЗ</w:t>
      </w:r>
      <w:r w:rsidRPr="00185A67">
        <w:rPr>
          <w:rFonts w:ascii="Times New Roman" w:hAnsi="Times New Roman"/>
          <w:sz w:val="28"/>
          <w:szCs w:val="28"/>
        </w:rPr>
        <w:t xml:space="preserve"> создается АООП</w:t>
      </w:r>
      <w:r>
        <w:rPr>
          <w:rFonts w:ascii="Times New Roman" w:hAnsi="Times New Roman"/>
          <w:sz w:val="28"/>
          <w:szCs w:val="28"/>
        </w:rPr>
        <w:t xml:space="preserve"> НОО обучающихся с ЗПР</w:t>
      </w:r>
      <w:r w:rsidRPr="00185A67">
        <w:rPr>
          <w:rFonts w:ascii="Times New Roman" w:hAnsi="Times New Roman"/>
          <w:sz w:val="28"/>
          <w:szCs w:val="28"/>
        </w:rPr>
        <w:t xml:space="preserve">, </w:t>
      </w:r>
      <w:r>
        <w:rPr>
          <w:rFonts w:ascii="Times New Roman" w:hAnsi="Times New Roman"/>
          <w:sz w:val="28"/>
          <w:szCs w:val="28"/>
        </w:rPr>
        <w:t xml:space="preserve">к </w:t>
      </w:r>
      <w:r w:rsidRPr="00185A67">
        <w:rPr>
          <w:rFonts w:ascii="Times New Roman" w:hAnsi="Times New Roman"/>
          <w:sz w:val="28"/>
          <w:szCs w:val="28"/>
        </w:rPr>
        <w:t>котор</w:t>
      </w:r>
      <w:r>
        <w:rPr>
          <w:rFonts w:ascii="Times New Roman" w:hAnsi="Times New Roman"/>
          <w:sz w:val="28"/>
          <w:szCs w:val="28"/>
        </w:rPr>
        <w:t>ой</w:t>
      </w:r>
      <w:r w:rsidRPr="00185A67">
        <w:rPr>
          <w:rFonts w:ascii="Times New Roman" w:hAnsi="Times New Roman"/>
          <w:sz w:val="28"/>
          <w:szCs w:val="28"/>
        </w:rPr>
        <w:t xml:space="preserve">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w:t>
      </w:r>
      <w:r>
        <w:rPr>
          <w:rFonts w:ascii="Times New Roman" w:hAnsi="Times New Roman"/>
          <w:sz w:val="28"/>
          <w:szCs w:val="28"/>
        </w:rPr>
        <w:t>ЗПР</w:t>
      </w:r>
      <w:r w:rsidRPr="00185A67">
        <w:rPr>
          <w:rFonts w:ascii="Times New Roman" w:hAnsi="Times New Roman"/>
          <w:sz w:val="28"/>
          <w:szCs w:val="28"/>
        </w:rPr>
        <w:t>.</w:t>
      </w:r>
    </w:p>
    <w:p w:rsidR="00F3413A" w:rsidRPr="00447336" w:rsidRDefault="00F3413A" w:rsidP="00F3413A">
      <w:pPr>
        <w:tabs>
          <w:tab w:val="left" w:pos="0"/>
        </w:tabs>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НОО </w:t>
      </w:r>
      <w:r w:rsidRPr="00447336">
        <w:rPr>
          <w:rFonts w:ascii="Times New Roman" w:hAnsi="Times New Roman" w:cs="Times New Roman"/>
          <w:color w:val="auto"/>
          <w:sz w:val="28"/>
          <w:szCs w:val="28"/>
        </w:rPr>
        <w:t xml:space="preserve">для </w:t>
      </w:r>
      <w:r w:rsidRPr="00447336">
        <w:rPr>
          <w:rFonts w:ascii="Times New Roman" w:hAnsi="Times New Roman" w:cs="Times New Roman"/>
          <w:iCs/>
          <w:color w:val="auto"/>
          <w:sz w:val="28"/>
          <w:szCs w:val="28"/>
        </w:rPr>
        <w:t xml:space="preserve">обучающихся с </w:t>
      </w:r>
      <w:r>
        <w:rPr>
          <w:rFonts w:ascii="Times New Roman" w:hAnsi="Times New Roman" w:cs="Times New Roman"/>
          <w:iCs/>
          <w:color w:val="auto"/>
          <w:sz w:val="28"/>
          <w:szCs w:val="28"/>
        </w:rPr>
        <w:t>ЗПР</w:t>
      </w:r>
      <w:r w:rsidRPr="00447336">
        <w:rPr>
          <w:rFonts w:ascii="Times New Roman" w:hAnsi="Times New Roman" w:cs="Times New Roman"/>
          <w:iCs/>
          <w:color w:val="auto"/>
          <w:sz w:val="28"/>
          <w:szCs w:val="28"/>
        </w:rPr>
        <w:t>, имеющих инвалидность,</w:t>
      </w:r>
      <w:r w:rsidRPr="00447336">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Default="00F3413A" w:rsidP="00F3413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одного из вариантов</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осуществляется на основе рекомендаций психолого-медико-педагогической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w:t>
      </w:r>
      <w:r>
        <w:rPr>
          <w:rFonts w:ascii="Times New Roman" w:hAnsi="Times New Roman" w:cs="Times New Roman"/>
          <w:sz w:val="28"/>
          <w:szCs w:val="28"/>
        </w:rPr>
        <w:t xml:space="preserve"> </w:t>
      </w:r>
      <w:r w:rsidRPr="00F63254">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414222" w:rsidRPr="00493A5F" w:rsidRDefault="00414222" w:rsidP="00414222">
      <w:pPr>
        <w:pStyle w:val="afc"/>
        <w:ind w:firstLine="709"/>
        <w:rPr>
          <w:b/>
        </w:rPr>
      </w:pPr>
      <w:r w:rsidRPr="00F63254">
        <w:rPr>
          <w:caps w:val="0"/>
          <w:color w:val="auto"/>
          <w:kern w:val="28"/>
        </w:rPr>
        <w:lastRenderedPageBreak/>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обучающихся</w:t>
      </w:r>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деятельностный подходы</w:t>
      </w:r>
      <w:r w:rsidRPr="00F63254">
        <w:rPr>
          <w:caps w:val="0"/>
          <w:color w:val="auto"/>
          <w:kern w:val="28"/>
        </w:rPr>
        <w:t>.</w:t>
      </w:r>
    </w:p>
    <w:p w:rsidR="00414222" w:rsidRDefault="00414222" w:rsidP="00414222">
      <w:pPr>
        <w:spacing w:after="0" w:line="36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r w:rsidRPr="00414222">
        <w:rPr>
          <w:rFonts w:ascii="Times New Roman" w:hAnsi="Times New Roman" w:cs="Times New Roman"/>
          <w:color w:val="auto"/>
          <w:kern w:val="28"/>
          <w:sz w:val="28"/>
          <w:szCs w:val="28"/>
        </w:rPr>
        <w:t>обучающихся с ЗПР</w:t>
      </w:r>
      <w:r w:rsidRPr="00F63254">
        <w:rPr>
          <w:color w:val="auto"/>
          <w:kern w:val="28"/>
        </w:rPr>
        <w:t xml:space="preserve"> </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разнообразие содержания, предоставляя обучающимся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t>Деятельностный</w:t>
      </w:r>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F63254">
        <w:rPr>
          <w:rFonts w:ascii="Times New Roman" w:hAnsi="Times New Roman" w:cs="Times New Roman"/>
          <w:color w:val="auto"/>
          <w:kern w:val="28"/>
          <w:sz w:val="28"/>
          <w:szCs w:val="28"/>
        </w:rPr>
        <w:lastRenderedPageBreak/>
        <w:t>практической деятельности обучающихся, обеспечивающий овладение ими содержанием образования.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деятельностного подхода обеспечивает:</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F63254"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2"/>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lastRenderedPageBreak/>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F63254" w:rsidRDefault="00414222"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1" w:name="_Toc415833113"/>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Примерная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 xml:space="preserve">С ЗАДЕРЖКОЙ ПСИХИЧЕСКОГО РАЗВИТИЯ (вариант </w:t>
      </w:r>
      <w:r w:rsidR="00907752">
        <w:rPr>
          <w:rFonts w:ascii="Times New Roman" w:hAnsi="Times New Roman" w:cs="Times New Roman"/>
          <w:b/>
          <w:caps/>
          <w:color w:val="auto"/>
          <w:sz w:val="28"/>
          <w:szCs w:val="28"/>
        </w:rPr>
        <w:t>7.1</w:t>
      </w:r>
      <w:r w:rsidR="00907752" w:rsidRPr="00F63254">
        <w:rPr>
          <w:rFonts w:ascii="Times New Roman" w:hAnsi="Times New Roman" w:cs="Times New Roman"/>
          <w:b/>
          <w:caps/>
          <w:color w:val="auto"/>
          <w:sz w:val="28"/>
          <w:szCs w:val="28"/>
        </w:rPr>
        <w:t>)</w:t>
      </w:r>
      <w:bookmarkEnd w:id="1"/>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907752" w:rsidRPr="00B65CBF"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9C3DA3" w:rsidRDefault="009C3DA3" w:rsidP="009C3DA3">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BB7EF8" w:rsidRDefault="00EA7D8D" w:rsidP="00EA7D8D">
      <w:pPr>
        <w:pStyle w:val="14TexstOSNOVA1012"/>
        <w:spacing w:line="36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d"/>
          <w:rFonts w:ascii="Times New Roman" w:hAnsi="Times New Roman"/>
          <w:caps w:val="0"/>
        </w:rPr>
        <w:t xml:space="preserve"> —</w:t>
      </w:r>
      <w:r w:rsidR="00BB7EF8">
        <w:rPr>
          <w:rStyle w:val="afd"/>
          <w:rFonts w:ascii="Times New Roman" w:hAnsi="Times New Roman"/>
          <w:caps w:val="0"/>
        </w:rPr>
        <w:t xml:space="preserve"> </w:t>
      </w:r>
      <w:r w:rsidR="002A7C3B" w:rsidRPr="00301148">
        <w:rPr>
          <w:rStyle w:val="afd"/>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d"/>
          <w:rFonts w:ascii="Times New Roman" w:hAnsi="Times New Roman" w:cs="Times New Roman"/>
          <w:iCs/>
          <w:caps w:val="0"/>
          <w:lang w:eastAsia="ar-SA"/>
        </w:rPr>
        <w:t xml:space="preserve"> посредством </w:t>
      </w:r>
      <w:r w:rsidR="00BB7EF8">
        <w:rPr>
          <w:rStyle w:val="afd"/>
          <w:rFonts w:ascii="Times New Roman" w:hAnsi="Times New Roman" w:cs="Times New Roman"/>
          <w:iCs/>
          <w:caps w:val="0"/>
          <w:lang w:eastAsia="ar-SA"/>
        </w:rPr>
        <w:t>с</w:t>
      </w:r>
      <w:r w:rsidR="00BB7EF8" w:rsidRPr="00BB7EF8">
        <w:rPr>
          <w:rStyle w:val="afd"/>
          <w:rFonts w:ascii="Times New Roman" w:hAnsi="Times New Roman" w:cs="Times New Roman"/>
          <w:iCs/>
          <w:caps w:val="0"/>
          <w:lang w:eastAsia="ar-SA"/>
        </w:rPr>
        <w:t>оздани</w:t>
      </w:r>
      <w:r w:rsidR="002A7C3B">
        <w:rPr>
          <w:rStyle w:val="afd"/>
          <w:rFonts w:ascii="Times New Roman" w:hAnsi="Times New Roman" w:cs="Times New Roman"/>
          <w:iCs/>
          <w:caps w:val="0"/>
          <w:lang w:eastAsia="ar-SA"/>
        </w:rPr>
        <w:t>я</w:t>
      </w:r>
      <w:r w:rsidR="00BB7EF8" w:rsidRPr="00BB7EF8">
        <w:rPr>
          <w:rStyle w:val="afd"/>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rsidR="00EA7D8D" w:rsidRPr="00301148" w:rsidRDefault="00EA7D8D" w:rsidP="00EA7D8D">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rsidR="00EA7D8D" w:rsidRDefault="00EA7D8D" w:rsidP="00EA7D8D">
      <w:pPr>
        <w:pStyle w:val="afc"/>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rsidR="008005F4" w:rsidRDefault="008005F4" w:rsidP="004A04DF">
      <w:pPr>
        <w:pStyle w:val="afc"/>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4A04DF" w:rsidRDefault="004A04DF" w:rsidP="004A04DF">
      <w:pPr>
        <w:pStyle w:val="afc"/>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rsidR="00ED010F" w:rsidRPr="00ED010F" w:rsidRDefault="00ED010F" w:rsidP="00ED010F">
      <w:pPr>
        <w:pStyle w:val="afc"/>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336FCD" w:rsidRPr="00301148" w:rsidRDefault="00336FCD" w:rsidP="00336FCD">
      <w:pPr>
        <w:pStyle w:val="afc"/>
        <w:ind w:firstLine="709"/>
      </w:pPr>
      <w:r w:rsidRPr="00301148">
        <w:lastRenderedPageBreak/>
        <w:t>• </w:t>
      </w:r>
      <w:r w:rsidRPr="00301148">
        <w:rPr>
          <w:caps w:val="0"/>
        </w:rPr>
        <w:t>обеспечение доступности получения качественного начального общего образования</w:t>
      </w:r>
      <w:r w:rsidRPr="00301148">
        <w:t>;</w:t>
      </w:r>
    </w:p>
    <w:p w:rsidR="00336FCD" w:rsidRDefault="00336FCD" w:rsidP="00336FCD">
      <w:pPr>
        <w:pStyle w:val="afc"/>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DB7A10" w:rsidRDefault="00DB7A10" w:rsidP="00DB7A10">
      <w:pPr>
        <w:pStyle w:val="afc"/>
        <w:ind w:firstLine="709"/>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EA7D8D" w:rsidRPr="00301148" w:rsidRDefault="00EA7D8D" w:rsidP="00EA7D8D">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DB7A10" w:rsidRPr="00301148" w:rsidRDefault="00DB7A10" w:rsidP="00DB7A10">
      <w:pPr>
        <w:pStyle w:val="afc"/>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rsidR="00EA7D8D" w:rsidRPr="00065BFD" w:rsidRDefault="00EA7D8D" w:rsidP="00EA7D8D">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rsidR="00DE0DCE">
        <w:rPr>
          <w:caps w:val="0"/>
        </w:rPr>
        <w:t>;</w:t>
      </w:r>
    </w:p>
    <w:p w:rsidR="00DE0DCE" w:rsidRPr="00301148" w:rsidRDefault="00DE0DCE" w:rsidP="00DE0DCE">
      <w:pPr>
        <w:pStyle w:val="afc"/>
      </w:pPr>
      <w:r w:rsidRPr="00301148">
        <w:t>• </w:t>
      </w:r>
      <w:r w:rsidRPr="00301148">
        <w:rPr>
          <w:caps w:val="0"/>
        </w:rPr>
        <w:t>включение обучающихся в процессы познания и преобразования внешкольной социальной среды (населённого пункта, района, города).</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C3DA3" w:rsidRPr="009C3DA3" w:rsidRDefault="009C3DA3" w:rsidP="009C3DA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9B1CEB" w:rsidRPr="00ED010F" w:rsidRDefault="009B1CEB" w:rsidP="00982A8C">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w:t>
      </w:r>
      <w:r w:rsidRPr="00ED010F">
        <w:rPr>
          <w:rFonts w:ascii="Times New Roman" w:hAnsi="Times New Roman" w:cs="Times New Roman"/>
          <w:color w:val="auto"/>
          <w:sz w:val="28"/>
          <w:szCs w:val="28"/>
          <w:u w:color="000000"/>
        </w:rPr>
        <w:lastRenderedPageBreak/>
        <w:t xml:space="preserve">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D529F1" w:rsidRPr="00D529F1"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00D529F1" w:rsidRPr="00D529F1">
        <w:rPr>
          <w:rFonts w:ascii="Times New Roman" w:hAnsi="Times New Roman" w:cs="Times New Roman"/>
          <w:color w:val="auto"/>
          <w:sz w:val="28"/>
          <w:szCs w:val="28"/>
        </w:rPr>
        <w:t xml:space="preserve"> </w:t>
      </w:r>
      <w:r w:rsidR="00D529F1"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rsidR="00D12979" w:rsidRPr="00F57733"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B719F7">
        <w:rPr>
          <w:color w:val="auto"/>
        </w:rPr>
        <w:t xml:space="preserve"> </w:t>
      </w:r>
      <w:r w:rsidRPr="00B719F7">
        <w:rPr>
          <w:rFonts w:ascii="Times New Roman" w:hAnsi="Times New Roman" w:cs="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719F7">
        <w:rPr>
          <w:rStyle w:val="a4"/>
          <w:rFonts w:ascii="Times New Roman" w:hAnsi="Times New Roman" w:cs="Times New Roman"/>
          <w:color w:val="auto"/>
          <w:sz w:val="28"/>
          <w:szCs w:val="28"/>
        </w:rPr>
        <w:footnoteReference w:id="3"/>
      </w:r>
      <w:r w:rsidRPr="00B719F7">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w:t>
      </w:r>
      <w:r w:rsidR="00D12979" w:rsidRPr="00A95AAB">
        <w:rPr>
          <w:rFonts w:ascii="Times New Roman" w:hAnsi="Times New Roman" w:cs="Times New Roman"/>
          <w:color w:val="auto"/>
          <w:sz w:val="28"/>
          <w:szCs w:val="28"/>
        </w:rPr>
        <w:t>ориентированн</w:t>
      </w:r>
      <w:r w:rsidR="00D12979">
        <w:rPr>
          <w:rFonts w:ascii="Times New Roman" w:hAnsi="Times New Roman" w:cs="Times New Roman"/>
          <w:color w:val="auto"/>
          <w:sz w:val="28"/>
          <w:szCs w:val="28"/>
        </w:rPr>
        <w:t>ой</w:t>
      </w:r>
      <w:r w:rsidR="00D12979"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00D12979" w:rsidRPr="00A95AAB">
        <w:rPr>
          <w:rFonts w:ascii="Times New Roman" w:hAnsi="Times New Roman" w:cs="Times New Roman"/>
          <w:color w:val="auto"/>
          <w:sz w:val="28"/>
          <w:szCs w:val="28"/>
        </w:rPr>
        <w:t>Обязательными у</w:t>
      </w:r>
      <w:r w:rsidR="00D12979">
        <w:rPr>
          <w:rFonts w:ascii="Times New Roman" w:hAnsi="Times New Roman" w:cs="Times New Roman"/>
          <w:color w:val="auto"/>
          <w:sz w:val="28"/>
          <w:szCs w:val="28"/>
        </w:rPr>
        <w:t>словиями реализации АООП НОО</w:t>
      </w:r>
      <w:r w:rsidR="00D12979" w:rsidRPr="00A95AAB">
        <w:rPr>
          <w:rFonts w:ascii="Times New Roman" w:hAnsi="Times New Roman" w:cs="Times New Roman"/>
          <w:color w:val="auto"/>
          <w:sz w:val="28"/>
          <w:szCs w:val="28"/>
        </w:rPr>
        <w:t xml:space="preserve"> обучающихся с </w:t>
      </w:r>
      <w:r w:rsidR="00D12979">
        <w:rPr>
          <w:rFonts w:ascii="Times New Roman" w:hAnsi="Times New Roman" w:cs="Times New Roman"/>
          <w:color w:val="auto"/>
          <w:sz w:val="28"/>
          <w:szCs w:val="28"/>
        </w:rPr>
        <w:t>ЗПР</w:t>
      </w:r>
      <w:r w:rsidR="00D12979" w:rsidRPr="00A95AAB">
        <w:rPr>
          <w:rFonts w:ascii="Times New Roman" w:hAnsi="Times New Roman" w:cs="Times New Roman"/>
          <w:color w:val="auto"/>
          <w:sz w:val="28"/>
          <w:szCs w:val="28"/>
        </w:rPr>
        <w:t xml:space="preserve"> явля</w:t>
      </w:r>
      <w:r w:rsidR="00D12979">
        <w:rPr>
          <w:rFonts w:ascii="Times New Roman" w:hAnsi="Times New Roman" w:cs="Times New Roman"/>
          <w:color w:val="auto"/>
          <w:sz w:val="28"/>
          <w:szCs w:val="28"/>
        </w:rPr>
        <w:t>е</w:t>
      </w:r>
      <w:r w:rsidR="00D12979" w:rsidRPr="00A95AAB">
        <w:rPr>
          <w:rFonts w:ascii="Times New Roman" w:hAnsi="Times New Roman" w:cs="Times New Roman"/>
          <w:color w:val="auto"/>
          <w:sz w:val="28"/>
          <w:szCs w:val="28"/>
        </w:rPr>
        <w:t xml:space="preserve">тся </w:t>
      </w:r>
      <w:r w:rsidR="00D12979">
        <w:rPr>
          <w:rFonts w:ascii="Times New Roman" w:hAnsi="Times New Roman" w:cs="Times New Roman"/>
          <w:color w:val="auto"/>
          <w:sz w:val="28"/>
          <w:szCs w:val="28"/>
        </w:rPr>
        <w:t>психолого-педагогическое</w:t>
      </w:r>
      <w:r w:rsidR="00D12979" w:rsidRPr="00A95AAB">
        <w:rPr>
          <w:rFonts w:ascii="Times New Roman" w:hAnsi="Times New Roman" w:cs="Times New Roman"/>
          <w:color w:val="auto"/>
          <w:sz w:val="28"/>
          <w:szCs w:val="28"/>
        </w:rPr>
        <w:t xml:space="preserve"> сопровождение обучающ</w:t>
      </w:r>
      <w:r w:rsidR="00D12979">
        <w:rPr>
          <w:rFonts w:ascii="Times New Roman" w:hAnsi="Times New Roman" w:cs="Times New Roman"/>
          <w:color w:val="auto"/>
          <w:sz w:val="28"/>
          <w:szCs w:val="28"/>
        </w:rPr>
        <w:t>егося</w:t>
      </w:r>
      <w:r w:rsidR="00D12979" w:rsidRPr="00A95AAB">
        <w:rPr>
          <w:rFonts w:ascii="Times New Roman" w:hAnsi="Times New Roman" w:cs="Times New Roman"/>
          <w:color w:val="auto"/>
          <w:sz w:val="28"/>
          <w:szCs w:val="28"/>
        </w:rPr>
        <w:t>, согласованная работа учител</w:t>
      </w:r>
      <w:r w:rsidR="00D12979">
        <w:rPr>
          <w:rFonts w:ascii="Times New Roman" w:hAnsi="Times New Roman" w:cs="Times New Roman"/>
          <w:color w:val="auto"/>
          <w:sz w:val="28"/>
          <w:szCs w:val="28"/>
        </w:rPr>
        <w:t>я</w:t>
      </w:r>
      <w:r w:rsidR="00D12979" w:rsidRPr="00A95AAB">
        <w:rPr>
          <w:rFonts w:ascii="Times New Roman" w:hAnsi="Times New Roman" w:cs="Times New Roman"/>
          <w:color w:val="auto"/>
          <w:sz w:val="28"/>
          <w:szCs w:val="28"/>
        </w:rPr>
        <w:t xml:space="preserve"> </w:t>
      </w:r>
      <w:r w:rsidR="00D12979" w:rsidRPr="00F57733">
        <w:rPr>
          <w:rFonts w:ascii="Times New Roman" w:hAnsi="Times New Roman" w:cs="Times New Roman"/>
          <w:color w:val="auto"/>
          <w:sz w:val="28"/>
          <w:szCs w:val="28"/>
        </w:rPr>
        <w:t>начальных классов с педагогами, реализующими программу коррекционной работы</w:t>
      </w:r>
      <w:r w:rsidR="000E0AC4" w:rsidRPr="00F57733">
        <w:rPr>
          <w:rFonts w:ascii="Times New Roman" w:hAnsi="Times New Roman" w:cs="Times New Roman"/>
          <w:color w:val="auto"/>
          <w:sz w:val="28"/>
          <w:szCs w:val="28"/>
        </w:rPr>
        <w:t xml:space="preserve">, содержание которой </w:t>
      </w:r>
      <w:r w:rsidR="000E0AC4" w:rsidRPr="00F57733">
        <w:rPr>
          <w:rFonts w:hAnsi="Times New Roman"/>
          <w:color w:val="auto"/>
          <w:sz w:val="28"/>
          <w:szCs w:val="28"/>
          <w:u w:color="000000"/>
        </w:rPr>
        <w:t>для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каждого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обучающегося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определяется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с</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учетом</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его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особых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образовательных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потребностей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на</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основе</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рекомендаций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ПМПК</w:t>
      </w:r>
      <w:r w:rsidR="000E0AC4" w:rsidRPr="00F57733">
        <w:rPr>
          <w:rFonts w:ascii="Times New Roman"/>
          <w:color w:val="auto"/>
          <w:sz w:val="28"/>
          <w:szCs w:val="28"/>
          <w:u w:color="000000"/>
        </w:rPr>
        <w:t xml:space="preserve">, </w:t>
      </w:r>
      <w:r w:rsidR="000E0AC4" w:rsidRPr="00F57733">
        <w:rPr>
          <w:rFonts w:hAnsi="Times New Roman"/>
          <w:color w:val="auto"/>
          <w:sz w:val="28"/>
          <w:szCs w:val="28"/>
          <w:u w:color="000000"/>
        </w:rPr>
        <w:t>ИПР</w:t>
      </w:r>
      <w:r w:rsidR="000E0AC4" w:rsidRPr="00F57733">
        <w:rPr>
          <w:rFonts w:ascii="Times New Roman"/>
          <w:color w:val="auto"/>
          <w:sz w:val="28"/>
          <w:szCs w:val="28"/>
          <w:u w:color="000000"/>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w:t>
      </w:r>
      <w:r w:rsidRPr="00F63254">
        <w:rPr>
          <w:rFonts w:ascii="Times New Roman" w:hAnsi="Times New Roman" w:cs="Times New Roman"/>
          <w:sz w:val="28"/>
          <w:szCs w:val="28"/>
        </w:rPr>
        <w:lastRenderedPageBreak/>
        <w:t>педагогического обследования, с учетом ИПР и в порядке, установленном законодательством Российской Федерации.</w:t>
      </w:r>
    </w:p>
    <w:p w:rsidR="009C3DA3" w:rsidRPr="00FB065A"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4"/>
      </w:r>
      <w:r w:rsidRPr="00F63254">
        <w:rPr>
          <w:rFonts w:ascii="Times New Roman" w:hAnsi="Times New Roman" w:cs="Times New Roman"/>
          <w:color w:val="auto"/>
          <w:sz w:val="28"/>
          <w:szCs w:val="28"/>
        </w:rPr>
        <w:t>.</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F63254" w:rsidRDefault="008A40D4" w:rsidP="008A40D4">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rsidR="008B4E68" w:rsidRPr="00F57733" w:rsidRDefault="008B4E68" w:rsidP="008A40D4">
      <w:pPr>
        <w:spacing w:after="0" w:line="36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 xml:space="preserve">АООП НОО (вариант 7.1) адресована обучающимся с ЗПР, достигшим к моменту поступления в школу уровня психофизического развития близкого </w:t>
      </w:r>
      <w:r w:rsidRPr="00003B26">
        <w:rPr>
          <w:rFonts w:ascii="Times New Roman" w:hAnsi="Times New Roman" w:cs="Times New Roman"/>
          <w:sz w:val="28"/>
          <w:szCs w:val="28"/>
        </w:rPr>
        <w:lastRenderedPageBreak/>
        <w:t>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данной категории обучающихся</w:t>
      </w:r>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
    <w:p w:rsidR="009C3DA3" w:rsidRPr="00FB065A"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29710A" w:rsidRPr="00F63254"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5"/>
      </w:r>
      <w:r w:rsidRPr="00F63254">
        <w:rPr>
          <w:rFonts w:ascii="Times New Roman" w:hAnsi="Times New Roman" w:cs="Times New Roman"/>
          <w:color w:val="auto"/>
          <w:sz w:val="28"/>
          <w:szCs w:val="28"/>
          <w:shd w:val="clear" w:color="auto" w:fill="FFFFFF"/>
        </w:rPr>
        <w:t xml:space="preserve">, так и специфические. </w:t>
      </w:r>
    </w:p>
    <w:p w:rsidR="0029710A" w:rsidRPr="00F63254"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29710A" w:rsidRPr="00F63254" w:rsidRDefault="0029710A"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FA3C7C"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A3C7C">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rsidR="00B50597" w:rsidRPr="00570722" w:rsidRDefault="00B50597" w:rsidP="00B50597">
      <w:pPr>
        <w:spacing w:after="0" w:line="36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033592" w:rsidRDefault="00033592" w:rsidP="00033592">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33592" w:rsidRDefault="00033592" w:rsidP="00033592">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саморегуляции познавательной деятельности и поведения;</w:t>
      </w:r>
    </w:p>
    <w:p w:rsidR="003A4CCF" w:rsidRPr="003A4CCF" w:rsidRDefault="003A4CCF" w:rsidP="003A4CCF">
      <w:pPr>
        <w:pStyle w:val="p4"/>
        <w:spacing w:before="0" w:beforeAutospacing="0" w:after="0" w:afterAutospacing="0" w:line="360" w:lineRule="auto"/>
        <w:ind w:firstLine="709"/>
        <w:jc w:val="both"/>
        <w:rPr>
          <w:sz w:val="28"/>
          <w:szCs w:val="28"/>
        </w:rPr>
      </w:pPr>
      <w:r w:rsidRPr="003A4CCF">
        <w:rPr>
          <w:rStyle w:val="s1"/>
          <w:sz w:val="28"/>
          <w:szCs w:val="28"/>
        </w:rPr>
        <w:sym w:font="Symbol" w:char="F0B7"/>
      </w:r>
      <w:r w:rsidRPr="003A4CCF">
        <w:rPr>
          <w:rStyle w:val="s1"/>
          <w:sz w:val="28"/>
          <w:szCs w:val="28"/>
        </w:rPr>
        <w:t> </w:t>
      </w:r>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Pr="003A4CCF">
        <w:rPr>
          <w:sz w:val="28"/>
          <w:szCs w:val="28"/>
        </w:rPr>
        <w:t xml:space="preserve">("пошаговом» предъявлении материала, дозированной помощи взрослого, использовании специальных методов, приемов и средств, способствующих как </w:t>
      </w:r>
      <w:r w:rsidRPr="003A4CCF">
        <w:rPr>
          <w:sz w:val="28"/>
          <w:szCs w:val="28"/>
        </w:rPr>
        <w:lastRenderedPageBreak/>
        <w:t>общему развитию обучающегося, так и компенсации индивидуальных недостатков развития);</w:t>
      </w:r>
    </w:p>
    <w:p w:rsidR="00B50597" w:rsidRPr="00FA3C7C" w:rsidRDefault="00B50597"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категорий обучающихся с ЗПР;</w:t>
      </w:r>
    </w:p>
    <w:p w:rsidR="00033592" w:rsidRDefault="00033592"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профилактика и коррекция социокультурной и школьной дезадаптации</w:t>
      </w:r>
      <w:r>
        <w:rPr>
          <w:rFonts w:ascii="Times New Roman" w:hAnsi="Times New Roman" w:cs="Times New Roman"/>
          <w:sz w:val="28"/>
          <w:szCs w:val="28"/>
        </w:rPr>
        <w:t>;</w:t>
      </w:r>
    </w:p>
    <w:p w:rsidR="00B50597" w:rsidRDefault="00B50597"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Pr>
          <w:rFonts w:ascii="Times New Roman" w:hAnsi="Times New Roman" w:cs="Times New Roman"/>
          <w:sz w:val="28"/>
          <w:szCs w:val="28"/>
        </w:rPr>
        <w:t>и социальной компетенции обучающихся</w:t>
      </w:r>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F13801" w:rsidRPr="003A4CCF" w:rsidRDefault="003A4CCF"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специальная психокоррекционная помощь, направленная на формирование способности к самостоятельной организации собственной </w:t>
      </w:r>
      <w:r w:rsidRPr="008E79E4">
        <w:rPr>
          <w:rFonts w:ascii="Times New Roman" w:hAnsi="Times New Roman" w:cs="Times New Roman"/>
          <w:sz w:val="28"/>
          <w:szCs w:val="28"/>
        </w:rPr>
        <w:lastRenderedPageBreak/>
        <w:t>деятельности и осознанию возникающих трудностей, формирование умения запрашивать и использовать помощь взрослого;</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p>
    <w:p w:rsidR="006E125A"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 xml:space="preserve"> </w:t>
      </w:r>
      <w:r>
        <w:rPr>
          <w:rFonts w:hAnsi="Times New Roman"/>
          <w:sz w:val="28"/>
          <w:szCs w:val="28"/>
        </w:rPr>
        <w:t>компетенций</w:t>
      </w:r>
      <w:r>
        <w:rPr>
          <w:rFonts w:ascii="Times New Roman"/>
          <w:sz w:val="28"/>
          <w:szCs w:val="28"/>
        </w:rPr>
        <w:t>.</w:t>
      </w:r>
    </w:p>
    <w:p w:rsidR="00E8102A" w:rsidRPr="00E22318"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5157DB" w:rsidRPr="00E22318">
        <w:rPr>
          <w:rFonts w:ascii="Times New Roman" w:eastAsia="Times New Roman" w:hAnsi="Times New Roman" w:cs="Times New Roman"/>
          <w:sz w:val="28"/>
          <w:szCs w:val="28"/>
        </w:rPr>
        <w:t xml:space="preserve">обучающимися с ЗПР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6"/>
      </w:r>
      <w:r w:rsidR="005157DB" w:rsidRPr="00E22318">
        <w:rPr>
          <w:rFonts w:ascii="Times New Roman" w:eastAsia="Times New Roman" w:hAnsi="Times New Roman" w:cs="Times New Roman"/>
          <w:sz w:val="28"/>
          <w:szCs w:val="28"/>
        </w:rPr>
        <w:t>.</w:t>
      </w:r>
    </w:p>
    <w:p w:rsidR="00050F96" w:rsidRPr="00E22318" w:rsidRDefault="00E22318"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rsidR="00067714" w:rsidRPr="00E22318" w:rsidRDefault="00FA2D80" w:rsidP="005562F0">
      <w:pPr>
        <w:tabs>
          <w:tab w:val="left" w:pos="0"/>
          <w:tab w:val="right" w:leader="dot" w:pos="9639"/>
        </w:tabs>
        <w:spacing w:after="0" w:line="36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rsidR="00D142B1" w:rsidRPr="00D142B1" w:rsidRDefault="00EE7075" w:rsidP="00D142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сформированность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D142B1" w:rsidRDefault="00D142B1" w:rsidP="000C5522">
      <w:pPr>
        <w:numPr>
          <w:ilvl w:val="0"/>
          <w:numId w:val="22"/>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развитии активности во взаимодействии с миром, понимании собственной результативности;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способности взаимодействовать с другими людьми, уменииделиться своими воспоминаниями, впечатлениями и планами.</w:t>
      </w:r>
    </w:p>
    <w:p w:rsidR="00D142B1" w:rsidRPr="00D142B1" w:rsidRDefault="00D142B1" w:rsidP="000C5522">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Результаты специальной поддержки освоения АООП НОО должны отражать:</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D142B1" w:rsidRDefault="00D142B1" w:rsidP="00D142B1">
      <w:pPr>
        <w:tabs>
          <w:tab w:val="left" w:pos="0"/>
        </w:tabs>
        <w:spacing w:after="0" w:line="36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F156CB" w:rsidRDefault="00F156CB" w:rsidP="00D142B1">
      <w:pPr>
        <w:tabs>
          <w:tab w:val="left" w:pos="0"/>
        </w:tabs>
        <w:spacing w:after="0" w:line="36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067714" w:rsidRPr="00D142B1" w:rsidRDefault="00D142B1"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5"/>
    </w:p>
    <w:p w:rsidR="00C54A16" w:rsidRPr="00B11FEA" w:rsidRDefault="00C54A16" w:rsidP="00C54A16">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 xml:space="preserve">являются оценка </w:t>
      </w:r>
      <w:r w:rsidRPr="00B11FEA">
        <w:rPr>
          <w:rFonts w:ascii="Times New Roman" w:hAnsi="Times New Roman" w:cs="Times New Roman"/>
          <w:sz w:val="28"/>
          <w:szCs w:val="28"/>
        </w:rPr>
        <w:lastRenderedPageBreak/>
        <w:t>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
    <w:p w:rsidR="00294286" w:rsidRDefault="00294286" w:rsidP="00294286">
      <w:pPr>
        <w:pStyle w:val="14TexstOSNOVA1012"/>
        <w:spacing w:line="36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1"/>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lastRenderedPageBreak/>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014CE" w:rsidRDefault="00133AFF"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576D40" w:rsidRPr="00576D40" w:rsidRDefault="00133AFF" w:rsidP="003F41A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обучающимися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w:t>
      </w:r>
      <w:r w:rsidRPr="00B11FEA">
        <w:rPr>
          <w:rFonts w:ascii="Times New Roman" w:hAnsi="Times New Roman" w:cs="Times New Roman"/>
          <w:sz w:val="28"/>
          <w:szCs w:val="28"/>
        </w:rPr>
        <w:lastRenderedPageBreak/>
        <w:t xml:space="preserve">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обучающимися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BE7417"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r w:rsidRPr="00BE7417">
        <w:rPr>
          <w:rFonts w:hAnsi="Times New Roman"/>
          <w:color w:val="auto"/>
          <w:sz w:val="28"/>
          <w:szCs w:val="28"/>
        </w:rPr>
        <w:t>обучающимся</w:t>
      </w:r>
      <w:r w:rsidRPr="00BE7417">
        <w:rPr>
          <w:rFonts w:ascii="Times New Roman"/>
          <w:color w:val="auto"/>
          <w:sz w:val="28"/>
          <w:szCs w:val="28"/>
        </w:rPr>
        <w:t xml:space="preserve">. </w:t>
      </w:r>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rsidR="0065640F" w:rsidRPr="00B11FEA" w:rsidRDefault="0065640F" w:rsidP="0065640F">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2036F" w:rsidRDefault="00BF6A01" w:rsidP="00BF6A01">
      <w:pPr>
        <w:spacing w:after="0" w:line="36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обучающимися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907752" w:rsidRPr="00156537"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5833118"/>
      <w:r w:rsidRPr="00156537">
        <w:rPr>
          <w:rFonts w:ascii="Times New Roman" w:hAnsi="Times New Roman" w:cs="Times New Roman"/>
          <w:b/>
          <w:sz w:val="28"/>
          <w:szCs w:val="28"/>
        </w:rPr>
        <w:lastRenderedPageBreak/>
        <w:t>2.2. Содержательный раздел</w:t>
      </w:r>
      <w:bookmarkEnd w:id="6"/>
    </w:p>
    <w:p w:rsidR="00E55EFD" w:rsidRPr="00840B1F" w:rsidRDefault="00E55EFD" w:rsidP="00840B1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7"/>
      </w:r>
      <w:r w:rsidRPr="00840B1F">
        <w:rPr>
          <w:rFonts w:ascii="Times New Roman" w:hAnsi="Times New Roman" w:cs="Times New Roman"/>
          <w:sz w:val="28"/>
          <w:szCs w:val="28"/>
        </w:rPr>
        <w:t>.</w:t>
      </w:r>
    </w:p>
    <w:p w:rsidR="00E55EFD" w:rsidRDefault="00840B1F" w:rsidP="00840B1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907752" w:rsidRPr="005B0956"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7"/>
    </w:p>
    <w:p w:rsidR="007B3FB1" w:rsidRDefault="007B3FB1" w:rsidP="003737F1">
      <w:pPr>
        <w:tabs>
          <w:tab w:val="left" w:pos="0"/>
          <w:tab w:val="right" w:leader="dot" w:pos="9639"/>
        </w:tabs>
        <w:spacing w:after="0" w:line="36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sidRPr="00F03F14">
        <w:rPr>
          <w:rFonts w:ascii="Times New Roman" w:hAnsi="Times New Roman" w:cs="Times New Roman"/>
          <w:sz w:val="28"/>
          <w:szCs w:val="28"/>
        </w:rPr>
        <w:t xml:space="preserve"> </w:t>
      </w:r>
      <w:r>
        <w:rPr>
          <w:rFonts w:ascii="Times New Roman" w:hAnsi="Times New Roman" w:cs="Times New Roman"/>
          <w:sz w:val="28"/>
          <w:szCs w:val="28"/>
        </w:rPr>
        <w:t>должна</w:t>
      </w:r>
      <w:r w:rsidRPr="00F03F14">
        <w:rPr>
          <w:rFonts w:ascii="Times New Roman" w:hAnsi="Times New Roman" w:cs="Times New Roman"/>
          <w:sz w:val="28"/>
          <w:szCs w:val="28"/>
        </w:rPr>
        <w:t xml:space="preserve"> предусматривать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565251" w:rsidRPr="00FC2E21" w:rsidRDefault="00565251" w:rsidP="00565251">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обучающимся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3A3951" w:rsidRDefault="003A3951" w:rsidP="009433D8">
      <w:pPr>
        <w:tabs>
          <w:tab w:val="left" w:pos="0"/>
          <w:tab w:val="right" w:leader="dot" w:pos="9639"/>
        </w:tabs>
        <w:spacing w:after="0" w:line="360" w:lineRule="auto"/>
        <w:ind w:firstLine="709"/>
        <w:jc w:val="both"/>
        <w:rPr>
          <w:rFonts w:ascii="Times New Roman" w:hAnsi="Times New Roman" w:cs="Times New Roman"/>
          <w:sz w:val="28"/>
          <w:szCs w:val="28"/>
        </w:rPr>
      </w:pPr>
      <w:r w:rsidRPr="00010667">
        <w:rPr>
          <w:rFonts w:ascii="Times New Roman" w:hAnsi="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w:t>
      </w:r>
      <w:r w:rsidRPr="00F03F14">
        <w:rPr>
          <w:rFonts w:ascii="Times New Roman" w:hAnsi="Times New Roman" w:cs="Times New Roman"/>
          <w:b/>
          <w:sz w:val="28"/>
          <w:szCs w:val="28"/>
        </w:rPr>
        <w:t xml:space="preserve"> </w:t>
      </w:r>
      <w:r w:rsidRPr="00F03F14">
        <w:rPr>
          <w:rFonts w:ascii="Times New Roman" w:hAnsi="Times New Roman" w:cs="Times New Roman"/>
          <w:sz w:val="28"/>
          <w:szCs w:val="28"/>
        </w:rPr>
        <w:t>обеспечива</w:t>
      </w:r>
      <w:r w:rsidR="00565251">
        <w:rPr>
          <w:rFonts w:ascii="Times New Roman" w:hAnsi="Times New Roman" w:cs="Times New Roman"/>
          <w:sz w:val="28"/>
          <w:szCs w:val="28"/>
        </w:rPr>
        <w:t>ет</w:t>
      </w:r>
      <w:r w:rsidRPr="00F03F14">
        <w:rPr>
          <w:rFonts w:ascii="Times New Roman" w:hAnsi="Times New Roman" w:cs="Times New Roman"/>
          <w:sz w:val="28"/>
          <w:szCs w:val="28"/>
        </w:rPr>
        <w:t>:</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оказание помощи в освоении обучающимися с ЗПР АООП НОО;</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w:t>
      </w:r>
    </w:p>
    <w:p w:rsidR="00F03F14" w:rsidRPr="00F03F14" w:rsidRDefault="00F03F14" w:rsidP="00F03F14">
      <w:pPr>
        <w:spacing w:after="0" w:line="36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rsidR="005907AE" w:rsidRPr="009433D8" w:rsidRDefault="005907AE" w:rsidP="005907AE">
      <w:pPr>
        <w:pStyle w:val="af"/>
        <w:spacing w:line="36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00C91D8C" w:rsidRPr="009433D8">
        <w:rPr>
          <w:rFonts w:ascii="Times New Roman" w:hAnsi="Times New Roman"/>
          <w:color w:val="auto"/>
          <w:sz w:val="28"/>
          <w:szCs w:val="28"/>
        </w:rPr>
        <w:t xml:space="preserve">должна </w:t>
      </w:r>
      <w:r w:rsidRPr="009433D8">
        <w:rPr>
          <w:rFonts w:ascii="Times New Roman" w:hAnsi="Times New Roman"/>
          <w:color w:val="auto"/>
          <w:spacing w:val="2"/>
          <w:sz w:val="28"/>
          <w:szCs w:val="28"/>
        </w:rPr>
        <w:t>включа</w:t>
      </w:r>
      <w:r w:rsidR="00C91D8C" w:rsidRPr="009433D8">
        <w:rPr>
          <w:rFonts w:ascii="Times New Roman" w:hAnsi="Times New Roman"/>
          <w:color w:val="auto"/>
          <w:spacing w:val="2"/>
          <w:sz w:val="28"/>
          <w:szCs w:val="28"/>
        </w:rPr>
        <w:t>ть</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rsidR="005907AE" w:rsidRPr="009433D8" w:rsidRDefault="005907AE" w:rsidP="005907AE">
      <w:pPr>
        <w:pStyle w:val="21"/>
      </w:pPr>
      <w:r w:rsidRPr="009433D8">
        <w:rPr>
          <w:iCs/>
          <w:spacing w:val="2"/>
        </w:rPr>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комендаций по оказанию им психолого­медико­педагогиче</w:t>
      </w:r>
      <w:r w:rsidRPr="009433D8">
        <w:t>ской помощи;</w:t>
      </w:r>
    </w:p>
    <w:p w:rsidR="005907AE" w:rsidRPr="009433D8" w:rsidRDefault="005907AE" w:rsidP="005907AE">
      <w:pPr>
        <w:pStyle w:val="21"/>
      </w:pPr>
      <w:r w:rsidRPr="009433D8">
        <w:rPr>
          <w:iCs/>
        </w:rPr>
        <w:lastRenderedPageBreak/>
        <w:t>коррекционно­развивающая работа,</w:t>
      </w:r>
      <w:r w:rsidRPr="009433D8">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9433D8" w:rsidRDefault="005907AE" w:rsidP="005907AE">
      <w:pPr>
        <w:pStyle w:val="21"/>
        <w:rPr>
          <w:spacing w:val="-2"/>
        </w:rPr>
      </w:pPr>
      <w:r w:rsidRPr="009433D8">
        <w:rPr>
          <w:iCs/>
          <w:spacing w:val="2"/>
        </w:rPr>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дифференцированных психолого­педагогических условий об</w:t>
      </w:r>
      <w:r w:rsidRPr="009433D8">
        <w:rPr>
          <w:spacing w:val="-2"/>
        </w:rPr>
        <w:t>учения, воспитания, коррекции, развития и социализации;</w:t>
      </w:r>
    </w:p>
    <w:p w:rsidR="005907AE" w:rsidRPr="009433D8" w:rsidRDefault="005907AE" w:rsidP="005907AE">
      <w:pPr>
        <w:pStyle w:val="21"/>
      </w:pPr>
      <w:r w:rsidRPr="009433D8">
        <w:rPr>
          <w:iCs/>
          <w:spacing w:val="2"/>
        </w:rPr>
        <w:t>информационно­просветительская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9433D8" w:rsidRDefault="0065640F" w:rsidP="0065640F">
      <w:pPr>
        <w:spacing w:after="0" w:line="360" w:lineRule="auto"/>
        <w:ind w:firstLine="709"/>
        <w:jc w:val="both"/>
        <w:rPr>
          <w:rFonts w:ascii="Times New Roman" w:hAnsi="Times New Roman" w:cs="Times New Roman"/>
          <w:color w:val="auto"/>
          <w:sz w:val="28"/>
          <w:szCs w:val="28"/>
        </w:rPr>
      </w:pPr>
      <w:r w:rsidRPr="009433D8">
        <w:rPr>
          <w:rFonts w:hAnsi="Times New Roman"/>
          <w:color w:val="auto"/>
          <w:sz w:val="28"/>
          <w:szCs w:val="28"/>
        </w:rPr>
        <w:t>Коррекционная</w:t>
      </w:r>
      <w:r w:rsidRPr="009433D8">
        <w:rPr>
          <w:rFonts w:hAnsi="Times New Roman"/>
          <w:color w:val="auto"/>
          <w:sz w:val="28"/>
          <w:szCs w:val="28"/>
        </w:rPr>
        <w:t xml:space="preserve"> </w:t>
      </w:r>
      <w:r w:rsidRPr="009433D8">
        <w:rPr>
          <w:rFonts w:hAnsi="Times New Roman"/>
          <w:color w:val="auto"/>
          <w:sz w:val="28"/>
          <w:szCs w:val="28"/>
        </w:rPr>
        <w:t>работа</w:t>
      </w:r>
      <w:r w:rsidRPr="009433D8">
        <w:rPr>
          <w:rFonts w:hAnsi="Times New Roman"/>
          <w:color w:val="auto"/>
          <w:sz w:val="28"/>
          <w:szCs w:val="28"/>
        </w:rPr>
        <w:t xml:space="preserve"> </w:t>
      </w:r>
      <w:r w:rsidRPr="009433D8">
        <w:rPr>
          <w:rFonts w:hAnsi="Times New Roman"/>
          <w:color w:val="auto"/>
          <w:sz w:val="28"/>
          <w:szCs w:val="28"/>
        </w:rPr>
        <w:t>должна</w:t>
      </w:r>
      <w:r w:rsidRPr="009433D8">
        <w:rPr>
          <w:rFonts w:hAnsi="Times New Roman"/>
          <w:color w:val="auto"/>
          <w:sz w:val="28"/>
          <w:szCs w:val="28"/>
        </w:rPr>
        <w:t xml:space="preserve"> </w:t>
      </w:r>
      <w:r w:rsidRPr="009433D8">
        <w:rPr>
          <w:rFonts w:hAnsi="Times New Roman"/>
          <w:color w:val="auto"/>
          <w:sz w:val="28"/>
          <w:szCs w:val="28"/>
        </w:rPr>
        <w:t>включать</w:t>
      </w:r>
      <w:r w:rsidRPr="009433D8">
        <w:rPr>
          <w:rFonts w:hAnsi="Times New Roman"/>
          <w:color w:val="auto"/>
          <w:sz w:val="28"/>
          <w:szCs w:val="28"/>
        </w:rPr>
        <w:t xml:space="preserve"> </w:t>
      </w:r>
      <w:r w:rsidRPr="009433D8">
        <w:rPr>
          <w:rFonts w:hAnsi="Times New Roman"/>
          <w:color w:val="auto"/>
          <w:sz w:val="28"/>
          <w:szCs w:val="28"/>
        </w:rPr>
        <w:t>систематическое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ascii="Times New Roman"/>
          <w:color w:val="auto"/>
          <w:sz w:val="28"/>
          <w:szCs w:val="28"/>
        </w:rPr>
        <w:t xml:space="preserve">- </w:t>
      </w:r>
      <w:r w:rsidRPr="009433D8">
        <w:rPr>
          <w:rFonts w:hAnsi="Times New Roman"/>
          <w:color w:val="auto"/>
          <w:sz w:val="28"/>
          <w:szCs w:val="28"/>
        </w:rPr>
        <w:t>педагогическое</w:t>
      </w:r>
      <w:r w:rsidRPr="009433D8">
        <w:rPr>
          <w:rFonts w:hAnsi="Times New Roman"/>
          <w:color w:val="auto"/>
          <w:sz w:val="28"/>
          <w:szCs w:val="28"/>
        </w:rPr>
        <w:t xml:space="preserve"> </w:t>
      </w:r>
      <w:r w:rsidRPr="009433D8">
        <w:rPr>
          <w:rFonts w:hAnsi="Times New Roman"/>
          <w:color w:val="auto"/>
          <w:sz w:val="28"/>
          <w:szCs w:val="28"/>
        </w:rPr>
        <w:t>наблюдение</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учебной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внеурочной</w:t>
      </w:r>
      <w:r w:rsidRPr="009433D8">
        <w:rPr>
          <w:rFonts w:hAnsi="Times New Roman"/>
          <w:color w:val="auto"/>
          <w:sz w:val="28"/>
          <w:szCs w:val="28"/>
        </w:rPr>
        <w:t xml:space="preserve"> </w:t>
      </w:r>
      <w:r w:rsidRPr="009433D8">
        <w:rPr>
          <w:rFonts w:hAnsi="Times New Roman"/>
          <w:color w:val="auto"/>
          <w:sz w:val="28"/>
          <w:szCs w:val="28"/>
        </w:rPr>
        <w:t>деятельности</w:t>
      </w:r>
      <w:r w:rsidR="00C91D8C" w:rsidRPr="009433D8">
        <w:rPr>
          <w:rFonts w:hAnsi="Times New Roman"/>
          <w:color w:val="auto"/>
          <w:sz w:val="28"/>
          <w:szCs w:val="28"/>
        </w:rPr>
        <w:t>,</w:t>
      </w:r>
      <w:r w:rsidRPr="009433D8">
        <w:rPr>
          <w:rFonts w:ascii="Times New Roman"/>
          <w:color w:val="auto"/>
          <w:sz w:val="28"/>
          <w:szCs w:val="28"/>
        </w:rPr>
        <w:t xml:space="preserve"> </w:t>
      </w:r>
      <w:r w:rsidRPr="009433D8">
        <w:rPr>
          <w:rFonts w:hAnsi="Times New Roman"/>
          <w:color w:val="auto"/>
          <w:sz w:val="28"/>
          <w:szCs w:val="28"/>
        </w:rPr>
        <w:t>разработку</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реализацию</w:t>
      </w:r>
      <w:r w:rsidRPr="009433D8">
        <w:rPr>
          <w:rFonts w:hAnsi="Times New Roman"/>
          <w:color w:val="auto"/>
          <w:sz w:val="28"/>
          <w:szCs w:val="28"/>
        </w:rPr>
        <w:t xml:space="preserve"> </w:t>
      </w:r>
      <w:r w:rsidRPr="009433D8">
        <w:rPr>
          <w:rFonts w:hAnsi="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olor w:val="auto"/>
          <w:sz w:val="28"/>
          <w:szCs w:val="28"/>
        </w:rPr>
        <w:t>маршрута</w:t>
      </w:r>
      <w:r w:rsidRPr="009433D8">
        <w:rPr>
          <w:rFonts w:hAnsi="Times New Roman"/>
          <w:color w:val="auto"/>
          <w:sz w:val="28"/>
          <w:szCs w:val="28"/>
        </w:rPr>
        <w:t xml:space="preserve"> </w:t>
      </w:r>
      <w:r w:rsidRPr="009433D8">
        <w:rPr>
          <w:rFonts w:hAnsi="Times New Roman"/>
          <w:color w:val="auto"/>
          <w:sz w:val="28"/>
          <w:szCs w:val="28"/>
        </w:rPr>
        <w:t>комплексного</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hAnsi="Times New Roman"/>
          <w:color w:val="auto"/>
          <w:sz w:val="28"/>
          <w:szCs w:val="28"/>
        </w:rPr>
        <w:t>–</w:t>
      </w:r>
      <w:r w:rsidRPr="009433D8">
        <w:rPr>
          <w:rFonts w:hAnsi="Times New Roman"/>
          <w:color w:val="auto"/>
          <w:sz w:val="28"/>
          <w:szCs w:val="28"/>
        </w:rPr>
        <w:t xml:space="preserve"> </w:t>
      </w:r>
      <w:r w:rsidRPr="009433D8">
        <w:rPr>
          <w:rFonts w:hAnsi="Times New Roman"/>
          <w:color w:val="auto"/>
          <w:sz w:val="28"/>
          <w:szCs w:val="28"/>
        </w:rPr>
        <w:t>педагогического</w:t>
      </w:r>
      <w:r w:rsidRPr="009433D8">
        <w:rPr>
          <w:rFonts w:hAnsi="Times New Roman"/>
          <w:color w:val="auto"/>
          <w:sz w:val="28"/>
          <w:szCs w:val="28"/>
        </w:rPr>
        <w:t xml:space="preserve"> </w:t>
      </w:r>
      <w:r w:rsidRPr="009433D8">
        <w:rPr>
          <w:rFonts w:hAnsi="Times New Roman"/>
          <w:color w:val="auto"/>
          <w:sz w:val="28"/>
          <w:szCs w:val="28"/>
        </w:rPr>
        <w:t>сопровождения</w:t>
      </w:r>
      <w:r w:rsidRPr="009433D8">
        <w:rPr>
          <w:rFonts w:hAnsi="Times New Roman"/>
          <w:color w:val="auto"/>
          <w:sz w:val="28"/>
          <w:szCs w:val="28"/>
        </w:rPr>
        <w:t xml:space="preserve"> </w:t>
      </w:r>
      <w:r w:rsidRPr="009433D8">
        <w:rPr>
          <w:rFonts w:hAnsi="Times New Roman"/>
          <w:color w:val="auto"/>
          <w:sz w:val="28"/>
          <w:szCs w:val="28"/>
        </w:rPr>
        <w:t>каждого</w:t>
      </w:r>
      <w:r w:rsidRPr="009433D8">
        <w:rPr>
          <w:rFonts w:hAnsi="Times New Roman"/>
          <w:color w:val="auto"/>
          <w:sz w:val="28"/>
          <w:szCs w:val="28"/>
        </w:rPr>
        <w:t xml:space="preserve"> </w:t>
      </w:r>
      <w:r w:rsidRPr="009433D8">
        <w:rPr>
          <w:rFonts w:hAnsi="Times New Roman"/>
          <w:color w:val="auto"/>
          <w:sz w:val="28"/>
          <w:szCs w:val="28"/>
        </w:rPr>
        <w:t>обучающегося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ЗПР</w:t>
      </w:r>
      <w:r w:rsidRPr="009433D8">
        <w:rPr>
          <w:rFonts w:hAnsi="Times New Roman"/>
          <w:color w:val="auto"/>
          <w:sz w:val="28"/>
          <w:szCs w:val="28"/>
        </w:rPr>
        <w:t xml:space="preserve"> </w:t>
      </w:r>
      <w:r w:rsidRPr="009433D8">
        <w:rPr>
          <w:rFonts w:hAnsi="Times New Roman"/>
          <w:color w:val="auto"/>
          <w:sz w:val="28"/>
          <w:szCs w:val="28"/>
        </w:rPr>
        <w:t>на</w:t>
      </w:r>
      <w:r w:rsidRPr="009433D8">
        <w:rPr>
          <w:rFonts w:hAnsi="Times New Roman"/>
          <w:color w:val="auto"/>
          <w:sz w:val="28"/>
          <w:szCs w:val="28"/>
        </w:rPr>
        <w:t xml:space="preserve"> </w:t>
      </w:r>
      <w:r w:rsidRPr="009433D8">
        <w:rPr>
          <w:rFonts w:hAnsi="Times New Roman"/>
          <w:color w:val="auto"/>
          <w:sz w:val="28"/>
          <w:szCs w:val="28"/>
        </w:rPr>
        <w:t>основе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w:t>
      </w:r>
      <w:r w:rsidRPr="009433D8">
        <w:rPr>
          <w:rFonts w:hAnsi="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olor w:val="auto"/>
          <w:sz w:val="28"/>
          <w:szCs w:val="28"/>
        </w:rPr>
        <w:t>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w:t>
      </w:r>
      <w:r w:rsidRPr="009433D8">
        <w:rPr>
          <w:rFonts w:hAnsi="Times New Roman"/>
          <w:color w:val="auto"/>
          <w:sz w:val="28"/>
          <w:szCs w:val="28"/>
        </w:rPr>
        <w:t xml:space="preserve"> </w:t>
      </w:r>
      <w:r w:rsidRPr="009433D8">
        <w:rPr>
          <w:rFonts w:hAnsi="Times New Roman"/>
          <w:color w:val="auto"/>
          <w:sz w:val="28"/>
          <w:szCs w:val="28"/>
        </w:rPr>
        <w:t>по</w:t>
      </w:r>
      <w:r w:rsidRPr="009433D8">
        <w:rPr>
          <w:rFonts w:hAnsi="Times New Roman"/>
          <w:color w:val="auto"/>
          <w:sz w:val="28"/>
          <w:szCs w:val="28"/>
        </w:rPr>
        <w:t xml:space="preserve"> </w:t>
      </w:r>
      <w:r w:rsidRPr="009433D8">
        <w:rPr>
          <w:rFonts w:hAnsi="Times New Roman"/>
          <w:color w:val="auto"/>
          <w:sz w:val="28"/>
          <w:szCs w:val="28"/>
        </w:rPr>
        <w:t>результатам</w:t>
      </w:r>
      <w:r w:rsidRPr="009433D8">
        <w:rPr>
          <w:rFonts w:hAnsi="Times New Roman"/>
          <w:color w:val="auto"/>
          <w:sz w:val="28"/>
          <w:szCs w:val="28"/>
        </w:rPr>
        <w:t xml:space="preserve"> </w:t>
      </w:r>
      <w:r w:rsidRPr="009433D8">
        <w:rPr>
          <w:rFonts w:hAnsi="Times New Roman"/>
          <w:color w:val="auto"/>
          <w:sz w:val="28"/>
          <w:szCs w:val="28"/>
        </w:rPr>
        <w:t>изучения</w:t>
      </w:r>
      <w:r w:rsidRPr="009433D8">
        <w:rPr>
          <w:rFonts w:hAnsi="Times New Roman"/>
          <w:color w:val="auto"/>
          <w:sz w:val="28"/>
          <w:szCs w:val="28"/>
        </w:rPr>
        <w:t xml:space="preserve"> </w:t>
      </w:r>
      <w:r w:rsidRPr="009433D8">
        <w:rPr>
          <w:rFonts w:hAnsi="Times New Roman"/>
          <w:color w:val="auto"/>
          <w:sz w:val="28"/>
          <w:szCs w:val="28"/>
        </w:rPr>
        <w:t>его</w:t>
      </w:r>
      <w:r w:rsidRPr="009433D8">
        <w:rPr>
          <w:rFonts w:hAns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возможностей</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выявления</w:t>
      </w:r>
      <w:r w:rsidRPr="009433D8">
        <w:rPr>
          <w:rFonts w:hAnsi="Times New Roman"/>
          <w:color w:val="auto"/>
          <w:sz w:val="28"/>
          <w:szCs w:val="28"/>
        </w:rPr>
        <w:t xml:space="preserve"> </w:t>
      </w:r>
      <w:r w:rsidRPr="009433D8">
        <w:rPr>
          <w:rFonts w:hAnsi="Times New Roman"/>
          <w:color w:val="auto"/>
          <w:sz w:val="28"/>
          <w:szCs w:val="28"/>
        </w:rPr>
        <w:t>трудностей</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овладении</w:t>
      </w:r>
      <w:r w:rsidRPr="009433D8">
        <w:rPr>
          <w:rFonts w:hAnsi="Times New Roman"/>
          <w:color w:val="auto"/>
          <w:sz w:val="28"/>
          <w:szCs w:val="28"/>
        </w:rPr>
        <w:t xml:space="preserve"> </w:t>
      </w:r>
      <w:r w:rsidRPr="009433D8">
        <w:rPr>
          <w:rFonts w:hAnsi="Times New Roman"/>
          <w:color w:val="auto"/>
          <w:sz w:val="28"/>
          <w:szCs w:val="28"/>
        </w:rPr>
        <w:t>содержанием</w:t>
      </w:r>
      <w:r w:rsidRPr="009433D8">
        <w:rPr>
          <w:rFonts w:hAnsi="Times New Roman"/>
          <w:color w:val="auto"/>
          <w:sz w:val="28"/>
          <w:szCs w:val="28"/>
        </w:rPr>
        <w:t xml:space="preserve"> </w:t>
      </w:r>
      <w:r w:rsidRPr="009433D8">
        <w:rPr>
          <w:rFonts w:hAnsi="Times New Roman"/>
          <w:color w:val="auto"/>
          <w:sz w:val="28"/>
          <w:szCs w:val="28"/>
        </w:rPr>
        <w:t>начального</w:t>
      </w:r>
      <w:r w:rsidRPr="009433D8">
        <w:rPr>
          <w:rFonts w:hAnsi="Times New Roman"/>
          <w:color w:val="auto"/>
          <w:sz w:val="28"/>
          <w:szCs w:val="28"/>
        </w:rPr>
        <w:t xml:space="preserve"> </w:t>
      </w:r>
      <w:r w:rsidRPr="009433D8">
        <w:rPr>
          <w:rFonts w:hAnsi="Times New Roman"/>
          <w:color w:val="auto"/>
          <w:sz w:val="28"/>
          <w:szCs w:val="28"/>
        </w:rPr>
        <w:t>общего</w:t>
      </w:r>
      <w:r w:rsidRPr="009433D8">
        <w:rPr>
          <w:rFonts w:hAnsi="Times New Roman"/>
          <w:color w:val="auto"/>
          <w:sz w:val="28"/>
          <w:szCs w:val="28"/>
        </w:rPr>
        <w:t xml:space="preserve"> </w:t>
      </w:r>
      <w:r w:rsidRPr="009433D8">
        <w:rPr>
          <w:rFonts w:hAnsi="Times New Roman"/>
          <w:color w:val="auto"/>
          <w:sz w:val="28"/>
          <w:szCs w:val="28"/>
        </w:rPr>
        <w:t>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личностного</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детьми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взрослыми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др</w:t>
      </w:r>
      <w:r w:rsidRPr="009433D8">
        <w:rPr>
          <w:rFonts w:ascii="Times New Roman"/>
          <w:color w:val="auto"/>
          <w:sz w:val="28"/>
          <w:szCs w:val="28"/>
        </w:rPr>
        <w:t>.</w:t>
      </w:r>
    </w:p>
    <w:p w:rsidR="005907AE" w:rsidRPr="009433D8" w:rsidRDefault="005907AE" w:rsidP="005907AE">
      <w:pPr>
        <w:spacing w:after="0" w:line="36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w:t>
      </w:r>
      <w:r w:rsidRPr="009433D8">
        <w:rPr>
          <w:rFonts w:ascii="Times New Roman" w:hAnsi="Times New Roman" w:cs="Times New Roman"/>
          <w:color w:val="auto"/>
          <w:sz w:val="28"/>
          <w:szCs w:val="28"/>
        </w:rPr>
        <w:lastRenderedPageBreak/>
        <w:t>отношения к учёбе, ситуации школьного обучения в целом, повышения мотивации к школьному обучению.</w:t>
      </w:r>
    </w:p>
    <w:p w:rsidR="00565251" w:rsidRPr="00F03F14" w:rsidRDefault="00565251" w:rsidP="00565251">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rsidR="003571C7" w:rsidRPr="00132C9E" w:rsidRDefault="003571C7" w:rsidP="003571C7">
      <w:pPr>
        <w:keepNext/>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 xml:space="preserve">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w:t>
      </w:r>
      <w:r w:rsidRPr="00F03F14">
        <w:rPr>
          <w:rFonts w:ascii="Times New Roman" w:hAnsi="Times New Roman" w:cs="Times New Roman"/>
          <w:sz w:val="28"/>
          <w:szCs w:val="28"/>
        </w:rPr>
        <w:lastRenderedPageBreak/>
        <w:t>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Default="004F132F" w:rsidP="004F132F">
      <w:pPr>
        <w:spacing w:after="0" w:line="36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rsidR="00F13801" w:rsidRPr="00F03F14" w:rsidRDefault="00F03F14"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F03F14" w:rsidRDefault="00853FD5"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C6295C">
        <w:rPr>
          <w:rFonts w:ascii="Times New Roman" w:hAnsi="Times New Roman" w:cs="Times New Roman"/>
          <w:color w:val="auto"/>
          <w:spacing w:val="2"/>
          <w:sz w:val="28"/>
          <w:szCs w:val="28"/>
        </w:rPr>
        <w:t xml:space="preserve">Программа коррекционной работы </w:t>
      </w:r>
      <w:r w:rsidR="004F132F">
        <w:rPr>
          <w:rFonts w:ascii="Times New Roman" w:hAnsi="Times New Roman" w:cs="Times New Roman"/>
          <w:color w:val="auto"/>
          <w:spacing w:val="2"/>
          <w:sz w:val="28"/>
          <w:szCs w:val="28"/>
        </w:rPr>
        <w:t>разрабатывается</w:t>
      </w:r>
      <w:r w:rsidRPr="00C6295C">
        <w:rPr>
          <w:rFonts w:ascii="Times New Roman" w:hAnsi="Times New Roman" w:cs="Times New Roman"/>
          <w:color w:val="auto"/>
          <w:spacing w:val="2"/>
          <w:sz w:val="28"/>
          <w:szCs w:val="28"/>
        </w:rPr>
        <w:t xml:space="preserve"> Организацией самостоятельно в соответствии с </w:t>
      </w:r>
      <w:r>
        <w:rPr>
          <w:rFonts w:ascii="Times New Roman" w:hAnsi="Times New Roman" w:cs="Times New Roman"/>
          <w:color w:val="auto"/>
          <w:spacing w:val="2"/>
          <w:sz w:val="28"/>
          <w:szCs w:val="28"/>
        </w:rPr>
        <w:t>ФГОС НОО обучающихся с ОВЗ</w:t>
      </w:r>
      <w:r w:rsidRPr="00C6295C">
        <w:rPr>
          <w:rFonts w:ascii="Times New Roman" w:hAnsi="Times New Roman" w:cs="Times New Roman"/>
          <w:color w:val="auto"/>
          <w:spacing w:val="2"/>
          <w:sz w:val="28"/>
          <w:szCs w:val="28"/>
        </w:rPr>
        <w:t xml:space="preserve"> и с учётом </w:t>
      </w:r>
      <w:r>
        <w:rPr>
          <w:rFonts w:ascii="Times New Roman" w:hAnsi="Times New Roman" w:cs="Times New Roman"/>
          <w:color w:val="auto"/>
          <w:spacing w:val="2"/>
          <w:sz w:val="28"/>
          <w:szCs w:val="28"/>
        </w:rPr>
        <w:t>ПрАООП НОО обучающихся с ЗПР</w:t>
      </w:r>
      <w:r w:rsidRPr="00853FD5">
        <w:rPr>
          <w:rFonts w:ascii="Times New Roman" w:hAnsi="Times New Roman" w:cs="Times New Roman"/>
          <w:color w:val="auto"/>
          <w:spacing w:val="2"/>
          <w:sz w:val="28"/>
          <w:szCs w:val="28"/>
          <w:vertAlign w:val="superscript"/>
        </w:rPr>
        <w:footnoteReference w:id="8"/>
      </w:r>
      <w:r w:rsidRPr="00C6295C">
        <w:rPr>
          <w:rFonts w:ascii="Times New Roman" w:hAnsi="Times New Roman" w:cs="Times New Roman"/>
          <w:color w:val="auto"/>
          <w:spacing w:val="2"/>
          <w:sz w:val="28"/>
          <w:szCs w:val="28"/>
        </w:rPr>
        <w:t>.</w:t>
      </w:r>
    </w:p>
    <w:p w:rsidR="00156537" w:rsidRPr="00156537"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5833120"/>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8"/>
    </w:p>
    <w:p w:rsidR="00545616" w:rsidRDefault="00C16375" w:rsidP="00E83012">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9"/>
      </w:r>
      <w:r w:rsidRPr="006E0C9D">
        <w:rPr>
          <w:rFonts w:ascii="Times New Roman" w:hAnsi="Times New Roman" w:cs="Times New Roman"/>
          <w:bCs/>
          <w:kern w:val="2"/>
          <w:sz w:val="28"/>
          <w:szCs w:val="28"/>
        </w:rPr>
        <w:t>.</w:t>
      </w:r>
    </w:p>
    <w:p w:rsidR="00AB7ADF" w:rsidRPr="00AB7ADF" w:rsidRDefault="00AB7ADF" w:rsidP="004F132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907752" w:rsidRPr="00FB065A" w:rsidRDefault="00FB065A" w:rsidP="00FB065A">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0" w:name="_Toc415833122"/>
      <w:r w:rsidRPr="00FB065A">
        <w:rPr>
          <w:rFonts w:ascii="Times New Roman" w:hAnsi="Times New Roman" w:cs="Times New Roman"/>
          <w:b/>
          <w:color w:val="auto"/>
          <w:sz w:val="28"/>
          <w:szCs w:val="28"/>
        </w:rPr>
        <w:lastRenderedPageBreak/>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0"/>
    </w:p>
    <w:p w:rsidR="00091153" w:rsidRDefault="00091153" w:rsidP="00B91F39">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91F39" w:rsidRPr="00B91F39" w:rsidRDefault="00B91F39" w:rsidP="00B91F39">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45616" w:rsidRPr="00F63254" w:rsidRDefault="00545616" w:rsidP="00B91F39">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857181" w:rsidRPr="003A3A54" w:rsidRDefault="00857181" w:rsidP="00B91F39">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857181" w:rsidRPr="003A3A54" w:rsidRDefault="00857181" w:rsidP="00B91F39">
      <w:pPr>
        <w:pStyle w:val="afc"/>
        <w:ind w:firstLine="709"/>
      </w:pPr>
      <w:r>
        <w:t>• </w:t>
      </w:r>
      <w:r w:rsidRPr="003A3A54">
        <w:rPr>
          <w:caps w:val="0"/>
        </w:rPr>
        <w:t xml:space="preserve">характеристику укомплектованности </w:t>
      </w:r>
      <w:r>
        <w:rPr>
          <w:caps w:val="0"/>
        </w:rPr>
        <w:t>Организации</w:t>
      </w:r>
      <w:r w:rsidRPr="003A3A54">
        <w:rPr>
          <w:caps w:val="0"/>
        </w:rPr>
        <w:t>;</w:t>
      </w:r>
    </w:p>
    <w:p w:rsidR="00857181" w:rsidRPr="003A3A54" w:rsidRDefault="00857181" w:rsidP="00B91F39">
      <w:pPr>
        <w:pStyle w:val="afc"/>
        <w:ind w:firstLine="709"/>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857181" w:rsidRPr="003A3A54" w:rsidRDefault="00857181" w:rsidP="00B91F39">
      <w:pPr>
        <w:pStyle w:val="afc"/>
        <w:ind w:firstLine="709"/>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857181" w:rsidRPr="003A3A54" w:rsidRDefault="00857181" w:rsidP="00B91F39">
      <w:pPr>
        <w:pStyle w:val="afc"/>
        <w:ind w:firstLine="709"/>
      </w:pPr>
      <w:r>
        <w:t>• </w:t>
      </w:r>
      <w:r w:rsidRPr="003A3A54">
        <w:rPr>
          <w:caps w:val="0"/>
        </w:rPr>
        <w:t>описание системы оценки деятельности членов педагогического коллектива.</w:t>
      </w:r>
    </w:p>
    <w:p w:rsidR="00B91F39" w:rsidRPr="00F63254" w:rsidRDefault="00B91F39" w:rsidP="00B91F39">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sz w:val="28"/>
          <w:szCs w:val="28"/>
        </w:rPr>
        <w:t xml:space="preserve">Образовательная организация, реализующая АООП НОО для обучающихся с ЗПР, должна быть укомплектована педагогическими, </w:t>
      </w:r>
      <w:r w:rsidRPr="00F63254">
        <w:rPr>
          <w:rFonts w:ascii="Times New Roman" w:hAnsi="Times New Roman" w:cs="Times New Roman"/>
          <w:sz w:val="28"/>
          <w:szCs w:val="28"/>
        </w:rPr>
        <w:lastRenderedPageBreak/>
        <w:t>руководящими и иными работниками имеющими, профессиональную подготовку соответствующего уровня и направленности.</w:t>
      </w:r>
    </w:p>
    <w:p w:rsidR="00B91F39" w:rsidRDefault="00B91F39" w:rsidP="00F46509">
      <w:pPr>
        <w:shd w:val="clear" w:color="auto" w:fill="FFFFFF"/>
        <w:autoSpaceDE w:val="0"/>
        <w:spacing w:after="0" w:line="360" w:lineRule="auto"/>
        <w:ind w:firstLine="720"/>
        <w:jc w:val="both"/>
        <w:rPr>
          <w:rFonts w:ascii="Times New Roman" w:hAnsi="Times New Roman" w:cs="Times New Roman"/>
          <w:sz w:val="28"/>
          <w:szCs w:val="28"/>
        </w:rPr>
      </w:pPr>
      <w:r w:rsidRPr="00B91F39">
        <w:rPr>
          <w:rFonts w:ascii="Times New Roman" w:hAnsi="Times New Roman" w:cs="Times New Roman"/>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w:t>
      </w:r>
      <w:r w:rsidRPr="00F46509">
        <w:rPr>
          <w:rFonts w:ascii="Times New Roman" w:hAnsi="Times New Roman" w:cs="Times New Roman"/>
          <w:sz w:val="28"/>
          <w:szCs w:val="28"/>
        </w:rPr>
        <w:t xml:space="preserve">государственной или муниципальной образовательной организации - также квалификационной категории.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Педагоги образовательной организации,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sidR="00FB4966">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sidR="00FB4966">
        <w:rPr>
          <w:rFonts w:ascii="Times New Roman" w:hAnsi="Times New Roman" w:cs="Times New Roman"/>
          <w:color w:val="auto"/>
          <w:sz w:val="28"/>
          <w:szCs w:val="28"/>
        </w:rPr>
        <w:t>,</w:t>
      </w:r>
      <w:r w:rsidRPr="00D04D2E">
        <w:rPr>
          <w:rFonts w:ascii="Times New Roman" w:hAnsi="Times New Roman" w:cs="Times New Roman"/>
          <w:color w:val="auto"/>
          <w:sz w:val="28"/>
          <w:szCs w:val="28"/>
        </w:rPr>
        <w:t xml:space="preserve"> должны иметь высшее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а) по направлению «Специальное (дефектологическое) образование»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б) по направлению «Педагогика»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70609" w:rsidRPr="00D04D2E" w:rsidRDefault="00270609" w:rsidP="00D04D2E">
      <w:pPr>
        <w:pStyle w:val="Default"/>
        <w:spacing w:line="360" w:lineRule="auto"/>
        <w:ind w:firstLine="709"/>
        <w:jc w:val="both"/>
        <w:rPr>
          <w:color w:val="auto"/>
          <w:sz w:val="28"/>
          <w:szCs w:val="28"/>
        </w:rPr>
      </w:pPr>
      <w:r w:rsidRPr="00D04D2E">
        <w:rPr>
          <w:i/>
          <w:color w:val="auto"/>
          <w:sz w:val="28"/>
          <w:szCs w:val="28"/>
        </w:rPr>
        <w:lastRenderedPageBreak/>
        <w:t xml:space="preserve">Педагог-психолог </w:t>
      </w:r>
      <w:r w:rsidRPr="00D04D2E">
        <w:rPr>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психология»;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70609" w:rsidRPr="00D04D2E" w:rsidRDefault="00270609" w:rsidP="00D04D2E">
      <w:pPr>
        <w:spacing w:after="0" w:line="360" w:lineRule="auto"/>
        <w:ind w:firstLine="709"/>
        <w:jc w:val="both"/>
        <w:rPr>
          <w:rFonts w:ascii="Times New Roman" w:hAnsi="Times New Roman" w:cs="Times New Roman"/>
          <w:caps/>
          <w:color w:val="auto"/>
          <w:sz w:val="28"/>
          <w:szCs w:val="28"/>
        </w:rPr>
      </w:pPr>
      <w:r w:rsidRPr="00D04D2E">
        <w:rPr>
          <w:rFonts w:ascii="Times New Roman" w:hAnsi="Times New Roman" w:cs="Times New Roman"/>
          <w:i/>
          <w:color w:val="auto"/>
          <w:sz w:val="28"/>
          <w:szCs w:val="28"/>
        </w:rPr>
        <w:t>Учитель-логопед</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«Логопедия»;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Воспитатели</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должны иметь высшее или среднее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 xml:space="preserve">: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lastRenderedPageBreak/>
        <w:t xml:space="preserve">в) по направлению «Педагогика»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специальности «Олигофренопедагогика»;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Педагог дополнительного образования должен иметь в</w:t>
      </w:r>
      <w:r w:rsidRPr="00D04D2E">
        <w:rPr>
          <w:rFonts w:ascii="Times New Roman" w:hAnsi="Times New Roman" w:cs="Times New Roman"/>
          <w:color w:val="auto"/>
          <w:sz w:val="28"/>
          <w:szCs w:val="28"/>
        </w:rPr>
        <w:t>ысшее профессиональное об</w:t>
      </w:r>
      <w:r w:rsidRPr="00D04D2E">
        <w:rPr>
          <w:rFonts w:ascii="Times New Roman" w:hAnsi="Times New Roman" w:cs="Times New Roman"/>
          <w:color w:val="auto"/>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При необходимости образовательная организация может</w:t>
      </w:r>
      <w:r w:rsidRPr="00FB4966">
        <w:rPr>
          <w:rFonts w:ascii="Times New Roman" w:hAnsi="Times New Roman" w:cs="Times New Roman"/>
          <w:caps/>
          <w:color w:val="auto"/>
          <w:sz w:val="28"/>
          <w:szCs w:val="28"/>
        </w:rPr>
        <w:t xml:space="preserve"> </w:t>
      </w:r>
      <w:r w:rsidRPr="00FB4966">
        <w:rPr>
          <w:rFonts w:ascii="Times New Roman" w:hAnsi="Times New Roman" w:cs="Times New Roman"/>
          <w:color w:val="auto"/>
          <w:sz w:val="28"/>
          <w:szCs w:val="28"/>
        </w:rPr>
        <w:t>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lastRenderedPageBreak/>
        <w:t xml:space="preserve">Педагоги, которые реализуют </w:t>
      </w:r>
      <w:r w:rsidR="00FB4966" w:rsidRPr="00FB4966">
        <w:rPr>
          <w:rFonts w:ascii="Times New Roman" w:hAnsi="Times New Roman" w:cs="Times New Roman"/>
          <w:b/>
          <w:bCs/>
          <w:i/>
          <w:iCs/>
          <w:color w:val="auto"/>
          <w:sz w:val="28"/>
          <w:szCs w:val="28"/>
        </w:rPr>
        <w:t>предметные области</w:t>
      </w:r>
      <w:r w:rsidRPr="00FB4966">
        <w:rPr>
          <w:rFonts w:ascii="Times New Roman" w:hAnsi="Times New Roman" w:cs="Times New Roman"/>
          <w:b/>
          <w:bCs/>
          <w:i/>
          <w:iCs/>
          <w:color w:val="auto"/>
          <w:sz w:val="28"/>
          <w:szCs w:val="28"/>
        </w:rPr>
        <w:t xml:space="preserve"> </w:t>
      </w:r>
      <w:r w:rsidR="00FB4966" w:rsidRPr="00FB4966">
        <w:rPr>
          <w:rFonts w:ascii="Times New Roman" w:hAnsi="Times New Roman" w:cs="Times New Roman"/>
          <w:bCs/>
          <w:iCs/>
          <w:color w:val="auto"/>
          <w:sz w:val="28"/>
          <w:szCs w:val="28"/>
        </w:rPr>
        <w:t>АООП НОО обучающихся с ЗПР</w:t>
      </w:r>
      <w:r w:rsidRPr="00FB4966">
        <w:rPr>
          <w:rFonts w:ascii="Times New Roman" w:hAnsi="Times New Roman" w:cs="Times New Roman"/>
          <w:color w:val="auto"/>
          <w:sz w:val="28"/>
          <w:szCs w:val="28"/>
        </w:rPr>
        <w:t xml:space="preserve"> (Вариант 7.1)</w:t>
      </w:r>
      <w:r w:rsidR="00FB4966">
        <w:rPr>
          <w:rFonts w:ascii="Times New Roman" w:hAnsi="Times New Roman" w:cs="Times New Roman"/>
          <w:color w:val="auto"/>
          <w:sz w:val="28"/>
          <w:szCs w:val="28"/>
        </w:rPr>
        <w:t>,</w:t>
      </w:r>
      <w:r w:rsidRPr="00FB4966">
        <w:rPr>
          <w:rFonts w:ascii="Times New Roman" w:hAnsi="Times New Roman" w:cs="Times New Roman"/>
          <w:color w:val="auto"/>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начальных классов по специальности «Начальное образование»;</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Default="00C74B52" w:rsidP="00C74B52">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FB4966" w:rsidRDefault="00270609" w:rsidP="00FB4966">
      <w:pPr>
        <w:shd w:val="clear" w:color="auto" w:fill="FFFFFF"/>
        <w:autoSpaceDE w:val="0"/>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956CC4" w:rsidRDefault="00956CC4" w:rsidP="00956CC4">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403144" w:rsidRDefault="00403144" w:rsidP="00956CC4">
      <w:pPr>
        <w:pStyle w:val="Standard"/>
        <w:spacing w:line="360" w:lineRule="auto"/>
        <w:ind w:firstLine="708"/>
        <w:contextualSpacing/>
        <w:jc w:val="both"/>
        <w:rPr>
          <w:rFonts w:ascii="Times New Roman" w:hAnsi="Times New Roman" w:cs="Times New Roman"/>
          <w:sz w:val="28"/>
          <w:szCs w:val="28"/>
        </w:rPr>
      </w:pPr>
      <w:r w:rsidRPr="00403144">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sidR="00EC1027">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
    <w:p w:rsidR="00BE6646" w:rsidRPr="00F63254" w:rsidRDefault="00BE6646" w:rsidP="00BE6646">
      <w:pPr>
        <w:pStyle w:val="Standard"/>
        <w:spacing w:line="360" w:lineRule="auto"/>
        <w:ind w:firstLine="708"/>
        <w:contextualSpacing/>
        <w:jc w:val="both"/>
        <w:rPr>
          <w:rFonts w:ascii="Times New Roman" w:hAnsi="Times New Roman" w:cs="Times New Roman"/>
          <w:b/>
          <w:sz w:val="28"/>
          <w:szCs w:val="28"/>
        </w:rPr>
      </w:pPr>
      <w:r w:rsidRPr="00F63254">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w:t>
      </w:r>
      <w:r w:rsidRPr="00F63254">
        <w:rPr>
          <w:rFonts w:ascii="Times New Roman" w:hAnsi="Times New Roman" w:cs="Times New Roman"/>
          <w:sz w:val="28"/>
          <w:szCs w:val="28"/>
        </w:rPr>
        <w:lastRenderedPageBreak/>
        <w:t>одного обучающегося, если иное не установлено настоящей статьей</w:t>
      </w:r>
      <w:r w:rsidRPr="00F63254">
        <w:rPr>
          <w:rStyle w:val="a4"/>
          <w:rFonts w:ascii="Times New Roman" w:hAnsi="Times New Roman" w:cs="Times New Roman"/>
          <w:sz w:val="28"/>
          <w:szCs w:val="28"/>
        </w:rPr>
        <w:footnoteReference w:id="10"/>
      </w:r>
      <w:r w:rsidRPr="00F63254">
        <w:rPr>
          <w:rFonts w:ascii="Times New Roman" w:hAnsi="Times New Roman" w:cs="Times New Roman"/>
          <w:sz w:val="28"/>
          <w:szCs w:val="28"/>
        </w:rPr>
        <w:t xml:space="preserve">. </w:t>
      </w:r>
    </w:p>
    <w:p w:rsidR="00545616" w:rsidRDefault="00C46ABB" w:rsidP="00C16375">
      <w:pPr>
        <w:pStyle w:val="14TexstOSNOVA1012"/>
        <w:suppressAutoHyphens/>
        <w:autoSpaceDE/>
        <w:autoSpaceDN/>
        <w:adjustRightInd/>
        <w:spacing w:line="36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sidR="005563C6">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должно осуществляться в объеме, предусмотренным законодательством.</w:t>
      </w:r>
    </w:p>
    <w:p w:rsidR="005563C6" w:rsidRDefault="005563C6" w:rsidP="005563C6">
      <w:pPr>
        <w:pStyle w:val="14TexstOSNOVA1012"/>
        <w:autoSpaceDE/>
        <w:spacing w:line="36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ЗПР</w:t>
      </w:r>
      <w:r w:rsidRPr="00716C75">
        <w:rPr>
          <w:rFonts w:ascii="Times New Roman" w:hAnsi="Times New Roman" w:cs="Times New Roman"/>
          <w:sz w:val="28"/>
          <w:szCs w:val="28"/>
        </w:rPr>
        <w:t>.</w:t>
      </w:r>
    </w:p>
    <w:p w:rsidR="000F379C" w:rsidRPr="00B627C5" w:rsidRDefault="000F379C" w:rsidP="000F379C">
      <w:pPr>
        <w:shd w:val="clear" w:color="auto" w:fill="FFFFFF"/>
        <w:spacing w:after="0" w:line="36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rsidR="000F379C" w:rsidRPr="00944F97"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w:t>
      </w:r>
      <w:smartTag w:uri="urn:schemas-microsoft-com:office:smarttags" w:element="PersonName">
        <w:r w:rsidRPr="00BE17F0">
          <w:rPr>
            <w:rFonts w:ascii="Times New Roman" w:hAnsi="Times New Roman"/>
            <w:color w:val="auto"/>
            <w:spacing w:val="-2"/>
            <w:sz w:val="28"/>
            <w:szCs w:val="28"/>
          </w:rPr>
          <w:t>,</w:t>
        </w:r>
      </w:smartTag>
      <w:r w:rsidRPr="00BE17F0">
        <w:rPr>
          <w:rFonts w:ascii="Times New Roman" w:hAnsi="Times New Roman"/>
          <w:color w:val="auto"/>
          <w:spacing w:val="-2"/>
          <w:sz w:val="28"/>
          <w:szCs w:val="28"/>
        </w:rPr>
        <w:t xml:space="preserve"> что обучающийся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получает</w:t>
      </w:r>
      <w:r w:rsidRPr="00944F97">
        <w:rPr>
          <w:rFonts w:ascii="Times New Roman" w:hAnsi="Times New Roman"/>
          <w:spacing w:val="-2"/>
          <w:sz w:val="28"/>
          <w:szCs w:val="28"/>
        </w:rPr>
        <w:t xml:space="preserve">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r w:rsidRPr="00BE17F0">
        <w:rPr>
          <w:rFonts w:ascii="Times New Roman" w:hAnsi="Times New Roman"/>
          <w:color w:val="auto"/>
          <w:spacing w:val="-2"/>
          <w:sz w:val="28"/>
          <w:szCs w:val="28"/>
        </w:rPr>
        <w:t xml:space="preserve">Обучающемуся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0F379C" w:rsidRPr="00EB7393"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sidR="008F6266">
        <w:rPr>
          <w:bCs/>
          <w:spacing w:val="-3"/>
          <w:sz w:val="28"/>
          <w:szCs w:val="28"/>
        </w:rPr>
        <w:t>НОО</w:t>
      </w:r>
      <w:r w:rsidRPr="00EB7393">
        <w:rPr>
          <w:spacing w:val="-2"/>
          <w:sz w:val="28"/>
          <w:szCs w:val="28"/>
        </w:rPr>
        <w:t xml:space="preserve"> </w:t>
      </w:r>
      <w:r w:rsidRPr="008F6266">
        <w:rPr>
          <w:spacing w:val="-2"/>
          <w:sz w:val="28"/>
          <w:szCs w:val="28"/>
        </w:rPr>
        <w:t xml:space="preserve">обучающегося с </w:t>
      </w:r>
      <w:r w:rsidR="008F6266" w:rsidRPr="008F6266">
        <w:rPr>
          <w:spacing w:val="-2"/>
          <w:sz w:val="28"/>
          <w:szCs w:val="28"/>
        </w:rPr>
        <w:t>ЗПР</w:t>
      </w:r>
      <w:r w:rsidRPr="00EB7393">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r w:rsidR="008F6266">
        <w:rPr>
          <w:spacing w:val="-2"/>
          <w:sz w:val="28"/>
          <w:szCs w:val="28"/>
        </w:rPr>
        <w:t xml:space="preserve"> НОО</w:t>
      </w:r>
      <w:r w:rsidRPr="00EB7393">
        <w:rPr>
          <w:spacing w:val="-2"/>
          <w:sz w:val="28"/>
          <w:szCs w:val="28"/>
        </w:rPr>
        <w:t>;</w:t>
      </w:r>
    </w:p>
    <w:p w:rsidR="000F379C" w:rsidRPr="008E3C9D"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w:t>
      </w:r>
      <w:r w:rsidR="00615A74">
        <w:rPr>
          <w:spacing w:val="-2"/>
          <w:sz w:val="28"/>
          <w:szCs w:val="28"/>
        </w:rPr>
        <w:t>егося</w:t>
      </w:r>
      <w:r w:rsidRPr="008E3C9D">
        <w:rPr>
          <w:spacing w:val="-2"/>
          <w:sz w:val="28"/>
          <w:szCs w:val="28"/>
        </w:rPr>
        <w:t xml:space="preserve"> с </w:t>
      </w:r>
      <w:r w:rsidR="00615A74">
        <w:rPr>
          <w:spacing w:val="-2"/>
          <w:sz w:val="28"/>
          <w:szCs w:val="28"/>
        </w:rPr>
        <w:t>ЗПР</w:t>
      </w:r>
      <w:r w:rsidR="008F6266">
        <w:rPr>
          <w:spacing w:val="-2"/>
          <w:sz w:val="28"/>
          <w:szCs w:val="28"/>
        </w:rPr>
        <w:t>);</w:t>
      </w:r>
    </w:p>
    <w:p w:rsidR="000F379C"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w:t>
      </w:r>
      <w:r w:rsidR="00615A74">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пособия, специальное оборудование, специальные технические средства, специальные компьютерные</w:t>
      </w:r>
      <w:r w:rsidRPr="00E4764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w:t>
      </w:r>
      <w:r w:rsidR="00BD6853">
        <w:rPr>
          <w:spacing w:val="-2"/>
          <w:sz w:val="28"/>
          <w:szCs w:val="28"/>
        </w:rPr>
        <w:t>НОО</w:t>
      </w:r>
      <w:r w:rsidRPr="00EB7393">
        <w:rPr>
          <w:spacing w:val="-2"/>
          <w:sz w:val="28"/>
          <w:szCs w:val="28"/>
        </w:rPr>
        <w:t xml:space="preserve"> </w:t>
      </w:r>
      <w:r w:rsidRPr="00BD6853">
        <w:rPr>
          <w:spacing w:val="-2"/>
          <w:sz w:val="28"/>
          <w:szCs w:val="28"/>
        </w:rPr>
        <w:t xml:space="preserve">обучающихся с </w:t>
      </w:r>
      <w:r w:rsidR="00BD6853" w:rsidRPr="00BD6853">
        <w:rPr>
          <w:spacing w:val="-2"/>
          <w:sz w:val="28"/>
          <w:szCs w:val="28"/>
        </w:rPr>
        <w:t>ЗПР</w:t>
      </w:r>
      <w:r w:rsidRPr="00BD6853">
        <w:rPr>
          <w:spacing w:val="-2"/>
          <w:sz w:val="28"/>
          <w:szCs w:val="28"/>
        </w:rPr>
        <w:t>.</w:t>
      </w:r>
    </w:p>
    <w:p w:rsidR="000F379C" w:rsidRPr="00BD6853" w:rsidRDefault="000F379C" w:rsidP="000F379C">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sidRPr="00BD6853">
        <w:rPr>
          <w:rFonts w:ascii="Times New Roman" w:hAnsi="Times New Roman"/>
          <w:color w:val="auto"/>
          <w:spacing w:val="-2"/>
          <w:sz w:val="28"/>
          <w:szCs w:val="28"/>
        </w:rPr>
        <w:t xml:space="preserve">При определении нормативных финансовых затрат на одного обучающегося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на оказание государственной услуги учитываются вышеперечисленные условия организации обучения ребенка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lastRenderedPageBreak/>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w:t>
      </w:r>
      <w:r w:rsidR="00BD6853">
        <w:rPr>
          <w:rFonts w:ascii="Times New Roman" w:hAnsi="Times New Roman"/>
          <w:spacing w:val="-2"/>
          <w:sz w:val="28"/>
          <w:szCs w:val="28"/>
        </w:rPr>
        <w:t xml:space="preserve"> НОО</w:t>
      </w:r>
      <w:r w:rsidRPr="008E3C9D">
        <w:rPr>
          <w:rFonts w:ascii="Times New Roman" w:hAnsi="Times New Roman"/>
          <w:spacing w:val="-2"/>
          <w:sz w:val="28"/>
          <w:szCs w:val="28"/>
        </w:rPr>
        <w:t xml:space="preserve">, требованиями к наполняемости классов в соответствии с СанПиН.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w:t>
      </w:r>
      <w:r w:rsidR="00BD6853">
        <w:rPr>
          <w:rFonts w:ascii="Times New Roman" w:hAnsi="Times New Roman"/>
          <w:spacing w:val="-2"/>
          <w:sz w:val="28"/>
          <w:szCs w:val="28"/>
        </w:rPr>
        <w:t>ЗПР</w:t>
      </w:r>
      <w:r w:rsidRPr="008E3C9D">
        <w:rPr>
          <w:rFonts w:ascii="Times New Roman" w:hAnsi="Times New Roman"/>
          <w:spacing w:val="-2"/>
          <w:sz w:val="28"/>
          <w:szCs w:val="28"/>
        </w:rPr>
        <w:t xml:space="preserve"> производится в большем объеме, чем финансирование ООП НОО обучающихся, не имеющих ограниченных возможностей здоровья. </w:t>
      </w:r>
    </w:p>
    <w:p w:rsidR="000F379C" w:rsidRPr="004167FD" w:rsidRDefault="000F379C" w:rsidP="000F379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0F379C" w:rsidRPr="004167FD" w:rsidRDefault="000F379C" w:rsidP="000F379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0F379C" w:rsidRPr="004167FD" w:rsidRDefault="000F379C" w:rsidP="000F379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0F379C" w:rsidRPr="004167FD" w:rsidRDefault="000F379C" w:rsidP="000F379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0F379C" w:rsidRPr="004167FD" w:rsidRDefault="000F379C" w:rsidP="000F379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0F379C" w:rsidRPr="009D49E3" w:rsidRDefault="000F379C" w:rsidP="000F379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lastRenderedPageBreak/>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0F379C" w:rsidRPr="004167FD" w:rsidRDefault="000F379C" w:rsidP="000F379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0F379C" w:rsidRPr="004167F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0F379C" w:rsidRPr="008E3C9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0F379C" w:rsidRPr="009D0DCE"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w:t>
      </w:r>
      <w:r w:rsidRPr="004167FD">
        <w:rPr>
          <w:rFonts w:ascii="Times New Roman" w:hAnsi="Times New Roman"/>
          <w:sz w:val="28"/>
          <w:szCs w:val="28"/>
        </w:rPr>
        <w:lastRenderedPageBreak/>
        <w:t xml:space="preserve">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0F379C" w:rsidRPr="004167FD" w:rsidRDefault="000F379C" w:rsidP="000F379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BD6853" w:rsidRDefault="000F379C" w:rsidP="000F379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6A05C6" w:rsidRDefault="000F379C" w:rsidP="000F379C">
      <w:pPr>
        <w:spacing w:after="0" w:line="360" w:lineRule="auto"/>
        <w:ind w:firstLine="540"/>
        <w:jc w:val="both"/>
        <w:rPr>
          <w:rFonts w:ascii="Times New Roman" w:hAnsi="Times New Roman"/>
          <w:sz w:val="28"/>
          <w:szCs w:val="28"/>
        </w:rPr>
      </w:pPr>
      <w:r w:rsidRPr="008E3C9D">
        <w:rPr>
          <w:rFonts w:ascii="Times New Roman" w:hAnsi="Times New Roman"/>
          <w:sz w:val="28"/>
          <w:szCs w:val="28"/>
        </w:rPr>
        <w:t xml:space="preserve">реализация АООП </w:t>
      </w:r>
      <w:r w:rsidR="00BD6853">
        <w:rPr>
          <w:rFonts w:ascii="Times New Roman" w:hAnsi="Times New Roman"/>
          <w:sz w:val="28"/>
          <w:szCs w:val="28"/>
        </w:rPr>
        <w:t>НОО</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0F379C" w:rsidRPr="004167FD" w:rsidRDefault="000F379C" w:rsidP="000F379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0F379C" w:rsidRPr="00BD6853" w:rsidRDefault="000F379C" w:rsidP="000F379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обучающимся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0F379C" w:rsidRPr="004167FD" w:rsidRDefault="000F379C" w:rsidP="000F379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0F379C" w:rsidRPr="004167FD" w:rsidRDefault="000F379C" w:rsidP="000F379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0F379C" w:rsidRPr="004167FD" w:rsidRDefault="000F379C" w:rsidP="000F379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0F379C"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0F379C"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0F379C" w:rsidRPr="00124C76"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xml:space="preserve">4) нормативные затраты на потребление тепловой энергии (учитываются в размере 50 процентов от общего объема затрат на оплату тепловой энергии). В </w:t>
      </w:r>
      <w:r w:rsidRPr="004167FD">
        <w:rPr>
          <w:rFonts w:ascii="Times New Roman" w:hAnsi="Times New Roman"/>
          <w:sz w:val="28"/>
          <w:szCs w:val="28"/>
        </w:rPr>
        <w:lastRenderedPageBreak/>
        <w:t>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8C1F64" w:rsidRPr="00B06B65" w:rsidRDefault="008C1F64" w:rsidP="008C1F64">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w:t>
      </w:r>
      <w:r w:rsidRPr="00B06B65">
        <w:rPr>
          <w:rFonts w:ascii="Times New Roman" w:hAnsi="Times New Roman" w:cs="Times New Roman"/>
          <w:color w:val="auto"/>
          <w:sz w:val="28"/>
          <w:szCs w:val="28"/>
        </w:rPr>
        <w:lastRenderedPageBreak/>
        <w:t>технического обеспечения процесса образования должна быть отражена специфика требований к:</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обучающихся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b/>
          <w:i/>
          <w:color w:val="auto"/>
          <w:sz w:val="28"/>
          <w:szCs w:val="28"/>
        </w:rPr>
      </w:pPr>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rsidR="00CE272F" w:rsidRPr="00213CBD" w:rsidRDefault="00CE272F" w:rsidP="00172D7D">
      <w:pPr>
        <w:pStyle w:val="18TexstSPISOK1"/>
        <w:spacing w:line="36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rsidR="00B10D05" w:rsidRPr="000022BB" w:rsidRDefault="00B10D05" w:rsidP="00213CBD">
      <w:pPr>
        <w:pStyle w:val="18TexstSPISOK1"/>
        <w:spacing w:line="36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t>Под</w:t>
      </w:r>
      <w:r w:rsidRPr="000022BB">
        <w:rPr>
          <w:rFonts w:hAnsi="Times New Roman"/>
          <w:color w:val="auto"/>
          <w:spacing w:val="2"/>
          <w:sz w:val="28"/>
          <w:szCs w:val="28"/>
        </w:rPr>
        <w:t xml:space="preserve"> </w:t>
      </w:r>
      <w:r w:rsidRPr="000022BB">
        <w:rPr>
          <w:rFonts w:hAnsi="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olor w:val="auto"/>
          <w:spacing w:val="2"/>
          <w:sz w:val="28"/>
          <w:szCs w:val="28"/>
        </w:rPr>
        <w:t>понимается</w:t>
      </w:r>
      <w:r w:rsidRPr="000022BB">
        <w:rPr>
          <w:rFonts w:hAnsi="Times New Roman"/>
          <w:color w:val="auto"/>
          <w:spacing w:val="2"/>
          <w:sz w:val="28"/>
          <w:szCs w:val="28"/>
        </w:rPr>
        <w:t xml:space="preserve"> </w:t>
      </w:r>
      <w:r w:rsidRPr="000022BB">
        <w:rPr>
          <w:rFonts w:hAnsi="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olor w:val="auto"/>
          <w:spacing w:val="2"/>
          <w:sz w:val="28"/>
          <w:szCs w:val="28"/>
        </w:rPr>
        <w:t>и</w:t>
      </w:r>
      <w:r w:rsidRPr="000022BB">
        <w:rPr>
          <w:rFonts w:hAnsi="Times New Roman"/>
          <w:color w:val="auto"/>
          <w:spacing w:val="2"/>
          <w:sz w:val="28"/>
          <w:szCs w:val="28"/>
        </w:rPr>
        <w:t xml:space="preserve"> </w:t>
      </w:r>
      <w:r w:rsidRPr="000022BB">
        <w:rPr>
          <w:rFonts w:hAnsi="Times New Roman"/>
          <w:color w:val="auto"/>
          <w:spacing w:val="2"/>
          <w:sz w:val="28"/>
          <w:szCs w:val="28"/>
        </w:rPr>
        <w:t>внеучебных</w:t>
      </w:r>
      <w:r w:rsidRPr="000022BB">
        <w:rPr>
          <w:rFonts w:hAnsi="Times New Roman"/>
          <w:color w:val="auto"/>
          <w:spacing w:val="2"/>
          <w:sz w:val="28"/>
          <w:szCs w:val="28"/>
        </w:rPr>
        <w:t xml:space="preserve"> </w:t>
      </w:r>
      <w:r w:rsidRPr="000022BB">
        <w:rPr>
          <w:rFonts w:hAnsi="Times New Roman"/>
          <w:color w:val="auto"/>
          <w:spacing w:val="2"/>
          <w:sz w:val="28"/>
          <w:szCs w:val="28"/>
        </w:rPr>
        <w:t>помещениях</w:t>
      </w:r>
      <w:r w:rsidRPr="000022BB">
        <w:rPr>
          <w:rFonts w:hAnsi="Times New Roman"/>
          <w:color w:val="auto"/>
          <w:spacing w:val="2"/>
          <w:sz w:val="28"/>
          <w:szCs w:val="28"/>
        </w:rPr>
        <w:t>.</w:t>
      </w:r>
    </w:p>
    <w:p w:rsidR="00B10D05" w:rsidRPr="000022BB" w:rsidRDefault="00CE272F" w:rsidP="00213CBD">
      <w:pPr>
        <w:pStyle w:val="18TexstSPISOK1"/>
        <w:spacing w:line="36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0022BB">
        <w:rPr>
          <w:rFonts w:ascii="Times New Roman" w:hAnsi="Times New Roman" w:cs="Times New Roman"/>
          <w:color w:val="auto"/>
          <w:sz w:val="28"/>
          <w:szCs w:val="28"/>
        </w:rPr>
        <w:t xml:space="preserve"> Должно быть </w:t>
      </w:r>
      <w:r w:rsidR="00B10D05" w:rsidRPr="000022BB">
        <w:rPr>
          <w:rFonts w:ascii="Times New Roman" w:hAnsi="Times New Roman"/>
          <w:color w:val="auto"/>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B10D05" w:rsidRPr="000022BB">
        <w:rPr>
          <w:rFonts w:ascii="Times New Roman" w:hAnsi="Times New Roman"/>
          <w:color w:val="auto"/>
          <w:sz w:val="28"/>
          <w:szCs w:val="28"/>
          <w:lang w:eastAsia="en-US"/>
        </w:rPr>
        <w:t>помещения.</w:t>
      </w:r>
    </w:p>
    <w:p w:rsidR="00CE272F" w:rsidRDefault="00CE272F" w:rsidP="00213CBD">
      <w:pPr>
        <w:pStyle w:val="ad"/>
        <w:spacing w:after="0" w:line="360" w:lineRule="auto"/>
        <w:ind w:firstLine="709"/>
        <w:jc w:val="both"/>
        <w:rPr>
          <w:rFonts w:ascii="Times New Roman" w:hAnsi="Times New Roman"/>
          <w:color w:val="auto"/>
          <w:sz w:val="28"/>
          <w:szCs w:val="28"/>
        </w:rPr>
      </w:pPr>
      <w:r w:rsidRPr="00213CBD">
        <w:rPr>
          <w:rFonts w:ascii="Times New Roman" w:hAnsi="Times New Roman"/>
          <w:color w:val="auto"/>
          <w:sz w:val="28"/>
          <w:szCs w:val="28"/>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CE272F" w:rsidRPr="00213CBD" w:rsidRDefault="00CE272F" w:rsidP="00213CBD">
      <w:pPr>
        <w:pStyle w:val="ad"/>
        <w:spacing w:after="0" w:line="36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b/>
          <w:i/>
          <w:iCs/>
          <w:color w:val="auto"/>
          <w:sz w:val="28"/>
          <w:szCs w:val="28"/>
        </w:rPr>
        <w:t xml:space="preserve"> </w:t>
      </w:r>
      <w:r w:rsidRPr="00213CBD">
        <w:rPr>
          <w:rFonts w:ascii="Times New Roman" w:hAnsi="Times New Roman"/>
          <w:color w:val="auto"/>
          <w:sz w:val="28"/>
          <w:szCs w:val="28"/>
        </w:rPr>
        <w:t xml:space="preserve">предполагает выбор парты и партнера. При </w:t>
      </w:r>
      <w:r w:rsidRPr="00213CBD">
        <w:rPr>
          <w:rFonts w:ascii="Times New Roman" w:hAnsi="Times New Roman"/>
          <w:color w:val="auto"/>
          <w:sz w:val="28"/>
          <w:szCs w:val="28"/>
        </w:rPr>
        <w:lastRenderedPageBreak/>
        <w:t>реализации АООП НОО необходимо о</w:t>
      </w:r>
      <w:r w:rsidRPr="00213CBD">
        <w:rPr>
          <w:rFonts w:ascii="Times New Roman" w:hAnsi="Times New Roman"/>
          <w:color w:val="auto"/>
          <w:sz w:val="28"/>
          <w:szCs w:val="28"/>
          <w:lang w:eastAsia="ru-RU"/>
        </w:rPr>
        <w:t xml:space="preserve">беспечение обучающемуся с </w:t>
      </w:r>
      <w:r w:rsidR="0041040E">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rsidR="00172D7D" w:rsidRPr="00172D7D" w:rsidRDefault="00172D7D" w:rsidP="00172D7D">
      <w:pPr>
        <w:pStyle w:val="18TexstSPISOK1"/>
        <w:spacing w:line="36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rsidR="00172D7D" w:rsidRPr="00172D7D" w:rsidRDefault="00172D7D" w:rsidP="00172D7D">
      <w:pPr>
        <w:pStyle w:val="Default"/>
        <w:spacing w:line="360" w:lineRule="auto"/>
        <w:ind w:firstLine="709"/>
        <w:jc w:val="both"/>
        <w:rPr>
          <w:color w:val="auto"/>
          <w:sz w:val="28"/>
          <w:szCs w:val="28"/>
        </w:rPr>
      </w:pPr>
      <w:r w:rsidRPr="00172D7D">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учебных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классы – 34 учебных недели.</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w:t>
      </w:r>
      <w:r w:rsidRPr="00172D7D">
        <w:rPr>
          <w:rFonts w:ascii="Times New Roman" w:hAnsi="Times New Roman" w:cs="Times New Roman"/>
          <w:sz w:val="28"/>
          <w:szCs w:val="28"/>
        </w:rPr>
        <w:lastRenderedPageBreak/>
        <w:t>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172D7D" w:rsidRPr="00172D7D" w:rsidRDefault="00172D7D" w:rsidP="00172D7D">
      <w:pPr>
        <w:pStyle w:val="Standard"/>
        <w:spacing w:line="360" w:lineRule="auto"/>
        <w:ind w:firstLine="709"/>
        <w:jc w:val="both"/>
        <w:rPr>
          <w:rFonts w:ascii="Times New Roman" w:hAnsi="Times New Roman" w:cs="Times New Roman"/>
          <w:i/>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a4"/>
          <w:rFonts w:ascii="Times New Roman" w:hAnsi="Times New Roman" w:cs="Times New Roman"/>
          <w:sz w:val="28"/>
          <w:szCs w:val="28"/>
        </w:rPr>
        <w:footnoteReference w:id="11"/>
      </w:r>
      <w:r w:rsidRPr="00172D7D">
        <w:rPr>
          <w:rFonts w:ascii="Times New Roman" w:hAnsi="Times New Roman" w:cs="Times New Roman"/>
          <w:sz w:val="28"/>
          <w:szCs w:val="28"/>
        </w:rPr>
        <w:t>.</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w:t>
      </w:r>
      <w:r w:rsidRPr="00172D7D">
        <w:rPr>
          <w:rFonts w:ascii="Times New Roman" w:hAnsi="Times New Roman" w:cs="Times New Roman"/>
          <w:sz w:val="28"/>
          <w:szCs w:val="28"/>
        </w:rPr>
        <w:lastRenderedPageBreak/>
        <w:t xml:space="preserve">устраивать перерыв продолжительностью не менее 45 минут. </w:t>
      </w:r>
    </w:p>
    <w:p w:rsidR="00CE272F" w:rsidRPr="00172D7D" w:rsidRDefault="00172D7D" w:rsidP="00172D7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rsidR="00172D7D" w:rsidRPr="00B06B65" w:rsidRDefault="00172D7D" w:rsidP="00172D7D">
      <w:pPr>
        <w:pStyle w:val="18TexstSPISOK1"/>
        <w:spacing w:line="336"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rsidR="00172D7D" w:rsidRDefault="00172D7D" w:rsidP="00172D7D">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c колонками и выходом в Internet</w:t>
      </w:r>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
    <w:p w:rsidR="00E2553F" w:rsidRPr="00E2553F" w:rsidRDefault="00E2553F" w:rsidP="00E2553F">
      <w:pPr>
        <w:pStyle w:val="18TexstSPISOK1"/>
        <w:spacing w:line="36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Особые образовательные потребности обучающихся с ЗПР обусловливают необходимость специального подбора дидактического </w:t>
      </w:r>
      <w:r w:rsidRPr="00E2553F">
        <w:rPr>
          <w:rFonts w:ascii="Times New Roman" w:hAnsi="Times New Roman" w:cs="Times New Roman"/>
          <w:color w:val="auto"/>
          <w:sz w:val="28"/>
          <w:szCs w:val="28"/>
        </w:rPr>
        <w:lastRenderedPageBreak/>
        <w:t>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41040E" w:rsidRDefault="00E2553F"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635D92" w:rsidRDefault="00635D92"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xml:space="preserve">. </w:t>
      </w:r>
      <w:r w:rsidRPr="00635D92">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0210D3" w:rsidRDefault="000210D3" w:rsidP="000210D3">
      <w:pPr>
        <w:pStyle w:val="14TexstOSNOVA1012"/>
        <w:spacing w:line="36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w:t>
      </w:r>
      <w:r w:rsidR="00841490" w:rsidRPr="00841490">
        <w:rPr>
          <w:rFonts w:ascii="Times New Roman" w:hAnsi="Times New Roman" w:cs="Times New Roman"/>
          <w:color w:val="auto"/>
          <w:sz w:val="28"/>
          <w:szCs w:val="28"/>
        </w:rPr>
        <w:t xml:space="preserve"> и </w:t>
      </w:r>
      <w:r w:rsidRPr="00841490">
        <w:rPr>
          <w:rFonts w:ascii="Times New Roman" w:hAnsi="Times New Roman" w:cs="Times New Roman"/>
          <w:color w:val="auto"/>
          <w:sz w:val="28"/>
          <w:szCs w:val="28"/>
        </w:rPr>
        <w:t>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sidR="00841490">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rsidR="000210D3" w:rsidRPr="000210D3" w:rsidRDefault="000210D3" w:rsidP="000210D3">
      <w:pPr>
        <w:spacing w:after="0" w:line="36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0210D3" w:rsidRDefault="000210D3" w:rsidP="000210D3">
      <w:pPr>
        <w:pStyle w:val="Standard"/>
        <w:spacing w:line="360" w:lineRule="auto"/>
        <w:ind w:firstLine="709"/>
        <w:jc w:val="both"/>
        <w:rPr>
          <w:rFonts w:ascii="Times New Roman" w:hAnsi="Times New Roman" w:cs="Times New Roman"/>
          <w:sz w:val="28"/>
          <w:szCs w:val="28"/>
        </w:rPr>
      </w:pPr>
      <w:r w:rsidRPr="000210D3">
        <w:rPr>
          <w:rFonts w:ascii="Times New Roman" w:hAnsi="Times New Roman" w:cs="Times New Roman"/>
          <w:sz w:val="28"/>
          <w:szCs w:val="28"/>
        </w:rPr>
        <w:lastRenderedPageBreak/>
        <w:t>Требования к информационно-методическому обеспечению образовательного процесса включают:</w:t>
      </w:r>
    </w:p>
    <w:p w:rsidR="000210D3" w:rsidRPr="000210D3" w:rsidRDefault="000210D3" w:rsidP="000C5522">
      <w:pPr>
        <w:pStyle w:val="af2"/>
        <w:numPr>
          <w:ilvl w:val="0"/>
          <w:numId w:val="27"/>
        </w:numPr>
        <w:tabs>
          <w:tab w:val="left" w:pos="1021"/>
        </w:tabs>
        <w:suppressAutoHyphens/>
        <w:ind w:firstLine="709"/>
        <w:contextualSpacing w:val="0"/>
        <w:jc w:val="both"/>
        <w:textAlignment w:val="baseline"/>
        <w:rPr>
          <w:caps w:val="0"/>
          <w:sz w:val="28"/>
          <w:szCs w:val="28"/>
        </w:rPr>
      </w:pPr>
      <w:r w:rsidRPr="000210D3">
        <w:rPr>
          <w:caps w:val="0"/>
          <w:sz w:val="28"/>
          <w:szCs w:val="28"/>
        </w:rPr>
        <w:t>Необходимую нормативно-правовую базу образования обучающихся с ЗПР.</w:t>
      </w:r>
    </w:p>
    <w:p w:rsidR="000210D3" w:rsidRDefault="000210D3" w:rsidP="000C5522">
      <w:pPr>
        <w:pStyle w:val="af2"/>
        <w:numPr>
          <w:ilvl w:val="0"/>
          <w:numId w:val="27"/>
        </w:numPr>
        <w:tabs>
          <w:tab w:val="left" w:pos="1021"/>
        </w:tabs>
        <w:suppressAutoHyphens/>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rsidR="000022BB" w:rsidRPr="000022BB" w:rsidRDefault="000022BB" w:rsidP="000C5522">
      <w:pPr>
        <w:pStyle w:val="af2"/>
        <w:numPr>
          <w:ilvl w:val="0"/>
          <w:numId w:val="27"/>
        </w:numPr>
        <w:tabs>
          <w:tab w:val="left" w:pos="1021"/>
        </w:tabs>
        <w:suppressAutoHyphens/>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0210D3" w:rsidRDefault="000210D3" w:rsidP="000C5522">
      <w:pPr>
        <w:pStyle w:val="Default"/>
        <w:numPr>
          <w:ilvl w:val="0"/>
          <w:numId w:val="27"/>
        </w:numPr>
        <w:tabs>
          <w:tab w:val="left" w:pos="1021"/>
        </w:tabs>
        <w:suppressAutoHyphens/>
        <w:autoSpaceDE/>
        <w:autoSpaceDN/>
        <w:adjustRightInd/>
        <w:spacing w:line="360" w:lineRule="auto"/>
        <w:ind w:firstLine="709"/>
        <w:jc w:val="both"/>
        <w:textAlignment w:val="baseline"/>
        <w:rPr>
          <w:color w:val="auto"/>
          <w:sz w:val="28"/>
          <w:szCs w:val="28"/>
        </w:rPr>
      </w:pPr>
      <w:r w:rsidRPr="000210D3">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Default="00F13801"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0022BB" w:rsidRDefault="000022BB"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841490" w:rsidRPr="000210D3" w:rsidRDefault="00841490"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395463" w:rsidRDefault="00907752" w:rsidP="00E957DA">
      <w:pPr>
        <w:suppressAutoHyphens w:val="0"/>
        <w:spacing w:before="240" w:after="240" w:line="240" w:lineRule="auto"/>
        <w:ind w:firstLine="709"/>
        <w:jc w:val="center"/>
        <w:outlineLvl w:val="0"/>
        <w:rPr>
          <w:rFonts w:ascii="Times New Roman" w:hAnsi="Times New Roman" w:cs="Times New Roman"/>
          <w:b/>
          <w:color w:val="auto"/>
          <w:sz w:val="28"/>
          <w:szCs w:val="28"/>
        </w:rPr>
      </w:pPr>
      <w:bookmarkStart w:id="11" w:name="bookmark2"/>
      <w:r w:rsidRPr="00E2553F">
        <w:rPr>
          <w:rFonts w:ascii="Times New Roman" w:hAnsi="Times New Roman" w:cs="Times New Roman"/>
          <w:b/>
          <w:color w:val="auto"/>
          <w:sz w:val="28"/>
          <w:szCs w:val="28"/>
        </w:rPr>
        <w:br w:type="page"/>
      </w:r>
      <w:bookmarkStart w:id="12" w:name="_Toc415833123"/>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Примерная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95463" w:rsidRPr="00F63254">
        <w:rPr>
          <w:rFonts w:ascii="Times New Roman" w:hAnsi="Times New Roman" w:cs="Times New Roman"/>
          <w:b/>
          <w:caps/>
          <w:color w:val="auto"/>
          <w:sz w:val="28"/>
          <w:szCs w:val="28"/>
        </w:rPr>
        <w:br/>
        <w:t xml:space="preserve">С ЗАДЕРЖКОЙ ПСИХИЧЕСКОГО РАЗВИТИЯ (вариант </w:t>
      </w:r>
      <w:r w:rsidR="00395463">
        <w:rPr>
          <w:rFonts w:ascii="Times New Roman" w:hAnsi="Times New Roman" w:cs="Times New Roman"/>
          <w:b/>
          <w:caps/>
          <w:color w:val="auto"/>
          <w:sz w:val="28"/>
          <w:szCs w:val="28"/>
        </w:rPr>
        <w:t>7.2</w:t>
      </w:r>
      <w:r w:rsidR="00395463" w:rsidRPr="00F63254">
        <w:rPr>
          <w:rFonts w:ascii="Times New Roman" w:hAnsi="Times New Roman" w:cs="Times New Roman"/>
          <w:b/>
          <w:caps/>
          <w:color w:val="auto"/>
          <w:sz w:val="28"/>
          <w:szCs w:val="28"/>
        </w:rPr>
        <w:t>)</w:t>
      </w:r>
      <w:bookmarkEnd w:id="12"/>
    </w:p>
    <w:p w:rsidR="002E55C8" w:rsidRPr="00F63254" w:rsidRDefault="003404F2" w:rsidP="00E4488B">
      <w:pPr>
        <w:spacing w:before="240" w:after="120" w:line="240" w:lineRule="auto"/>
        <w:jc w:val="center"/>
        <w:outlineLvl w:val="1"/>
        <w:rPr>
          <w:rFonts w:ascii="Times New Roman" w:hAnsi="Times New Roman" w:cs="Times New Roman"/>
          <w:b/>
          <w:caps/>
          <w:color w:val="auto"/>
          <w:sz w:val="28"/>
          <w:szCs w:val="28"/>
        </w:rPr>
      </w:pPr>
      <w:bookmarkStart w:id="13" w:name="_Toc415833124"/>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1"/>
      <w:bookmarkEnd w:id="13"/>
    </w:p>
    <w:p w:rsidR="008A130B" w:rsidRPr="00F63254" w:rsidRDefault="003404F2" w:rsidP="00E4488B">
      <w:pPr>
        <w:spacing w:before="120" w:after="120" w:line="240" w:lineRule="auto"/>
        <w:jc w:val="center"/>
        <w:outlineLvl w:val="2"/>
        <w:rPr>
          <w:rFonts w:ascii="Times New Roman" w:hAnsi="Times New Roman" w:cs="Times New Roman"/>
          <w:b/>
          <w:color w:val="auto"/>
          <w:sz w:val="28"/>
          <w:szCs w:val="28"/>
        </w:rPr>
      </w:pPr>
      <w:bookmarkStart w:id="14" w:name="bookmark3"/>
      <w:bookmarkStart w:id="15" w:name="_Toc415833125"/>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4"/>
      <w:bookmarkEnd w:id="15"/>
    </w:p>
    <w:p w:rsidR="00981EF3" w:rsidRDefault="00533617" w:rsidP="007D6890">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533617" w:rsidRPr="008A0803" w:rsidRDefault="00533617" w:rsidP="00533617">
      <w:pPr>
        <w:pStyle w:val="14TexstOSNOVA1012"/>
        <w:spacing w:line="360" w:lineRule="auto"/>
        <w:ind w:firstLine="709"/>
        <w:rPr>
          <w:rStyle w:val="afd"/>
          <w:rFonts w:ascii="Times New Roman" w:hAnsi="Times New Roman"/>
          <w:caps w:val="0"/>
          <w:color w:val="auto"/>
        </w:rPr>
      </w:pPr>
      <w:r w:rsidRPr="008A0803">
        <w:rPr>
          <w:rFonts w:ascii="Times New Roman" w:hAnsi="Times New Roman"/>
          <w:b/>
          <w:color w:val="auto"/>
          <w:sz w:val="28"/>
          <w:szCs w:val="28"/>
        </w:rPr>
        <w:t xml:space="preserve">Цель </w:t>
      </w:r>
      <w:r w:rsidRPr="008A0803">
        <w:rPr>
          <w:rFonts w:ascii="Times New Roman" w:hAnsi="Times New Roman"/>
          <w:color w:val="auto"/>
          <w:sz w:val="28"/>
          <w:szCs w:val="28"/>
        </w:rPr>
        <w:t>реализации АООП НОО обучающихся с ЗПР</w:t>
      </w:r>
      <w:r w:rsidRPr="008A0803">
        <w:rPr>
          <w:rStyle w:val="afd"/>
          <w:rFonts w:ascii="Times New Roman" w:hAnsi="Times New Roman"/>
          <w:caps w:val="0"/>
          <w:color w:val="auto"/>
        </w:rPr>
        <w:t xml:space="preserve"> — </w:t>
      </w:r>
      <w:r w:rsidR="008A0803" w:rsidRPr="008A0803">
        <w:rPr>
          <w:rStyle w:val="afd"/>
          <w:rFonts w:ascii="Times New Roman" w:hAnsi="Times New Roman"/>
          <w:caps w:val="0"/>
          <w:color w:val="auto"/>
        </w:rPr>
        <w:t xml:space="preserve">обеспечение выполнения требований </w:t>
      </w:r>
      <w:r w:rsidR="008A0803" w:rsidRPr="008A0803">
        <w:rPr>
          <w:rFonts w:ascii="Times New Roman" w:hAnsi="Times New Roman" w:cs="Times New Roman"/>
          <w:color w:val="auto"/>
          <w:sz w:val="28"/>
          <w:szCs w:val="28"/>
        </w:rPr>
        <w:t>ФГОС НОО обучающихся с ОВЗ</w:t>
      </w:r>
      <w:r w:rsidR="008A0803" w:rsidRPr="008A0803">
        <w:rPr>
          <w:rStyle w:val="afd"/>
          <w:rFonts w:ascii="Times New Roman" w:hAnsi="Times New Roman" w:cs="Times New Roman"/>
          <w:iCs/>
          <w:caps w:val="0"/>
          <w:color w:val="auto"/>
          <w:lang w:eastAsia="ar-SA"/>
        </w:rPr>
        <w:t xml:space="preserve"> посредством </w:t>
      </w:r>
      <w:r w:rsidR="00BB7EF8" w:rsidRPr="008A0803">
        <w:rPr>
          <w:rStyle w:val="afd"/>
          <w:rFonts w:ascii="Times New Roman" w:hAnsi="Times New Roman" w:cs="Times New Roman"/>
          <w:iCs/>
          <w:caps w:val="0"/>
          <w:color w:val="auto"/>
          <w:lang w:eastAsia="ar-SA"/>
        </w:rPr>
        <w:t>создани</w:t>
      </w:r>
      <w:r w:rsidR="008A0803" w:rsidRPr="008A0803">
        <w:rPr>
          <w:rStyle w:val="afd"/>
          <w:rFonts w:ascii="Times New Roman" w:hAnsi="Times New Roman" w:cs="Times New Roman"/>
          <w:iCs/>
          <w:caps w:val="0"/>
          <w:color w:val="auto"/>
          <w:lang w:eastAsia="ar-SA"/>
        </w:rPr>
        <w:t>я</w:t>
      </w:r>
      <w:r w:rsidR="00BB7EF8" w:rsidRPr="008A0803">
        <w:rPr>
          <w:rStyle w:val="afd"/>
          <w:rFonts w:ascii="Times New Roman" w:hAnsi="Times New Roman" w:cs="Times New Roman"/>
          <w:iCs/>
          <w:caps w:val="0"/>
          <w:color w:val="auto"/>
          <w:lang w:eastAsia="ar-SA"/>
        </w:rPr>
        <w:t xml:space="preserve"> условий для ма</w:t>
      </w:r>
      <w:r w:rsidR="00BB7EF8" w:rsidRPr="008A0803">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A0803">
        <w:rPr>
          <w:rStyle w:val="afd"/>
          <w:rFonts w:ascii="Times New Roman" w:hAnsi="Times New Roman"/>
          <w:caps w:val="0"/>
          <w:color w:val="auto"/>
        </w:rPr>
        <w:t>.</w:t>
      </w:r>
    </w:p>
    <w:p w:rsidR="00533617" w:rsidRPr="00301148" w:rsidRDefault="00533617" w:rsidP="00533617">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Pr>
          <w:rFonts w:ascii="Times New Roman" w:hAnsi="Times New Roman"/>
          <w:sz w:val="28"/>
          <w:szCs w:val="28"/>
        </w:rPr>
        <w:t xml:space="preserve">обучающихся с ЗПР </w:t>
      </w:r>
      <w:r w:rsidRPr="00301148">
        <w:rPr>
          <w:rFonts w:ascii="Times New Roman" w:hAnsi="Times New Roman"/>
          <w:sz w:val="28"/>
          <w:szCs w:val="28"/>
        </w:rPr>
        <w:t>предусматривает решение следующих основных задач:</w:t>
      </w:r>
    </w:p>
    <w:p w:rsidR="00533617" w:rsidRDefault="00533617" w:rsidP="00533617">
      <w:pPr>
        <w:pStyle w:val="afc"/>
        <w:ind w:firstLine="709"/>
        <w:rPr>
          <w:caps w:val="0"/>
          <w:color w:val="auto"/>
        </w:rPr>
      </w:pPr>
      <w:r w:rsidRPr="00493A5F">
        <w:rPr>
          <w:color w:val="auto"/>
        </w:rPr>
        <w:t>• </w:t>
      </w:r>
      <w:r w:rsidRPr="00493A5F">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w:t>
      </w:r>
      <w:r>
        <w:rPr>
          <w:caps w:val="0"/>
          <w:color w:val="auto"/>
        </w:rPr>
        <w:t>;</w:t>
      </w:r>
      <w:r w:rsidRPr="00493A5F">
        <w:rPr>
          <w:caps w:val="0"/>
          <w:color w:val="auto"/>
        </w:rPr>
        <w:t xml:space="preserve"> овладение учебной деятельностью</w:t>
      </w:r>
      <w:r w:rsidRPr="00960AD2">
        <w:rPr>
          <w:caps w:val="0"/>
          <w:color w:val="auto"/>
        </w:rPr>
        <w:t xml:space="preserve"> </w:t>
      </w:r>
      <w:r w:rsidRPr="00493A5F">
        <w:rPr>
          <w:caps w:val="0"/>
          <w:color w:val="auto"/>
        </w:rPr>
        <w:t>сохранение и укрепление здоровья обучающихся;</w:t>
      </w:r>
    </w:p>
    <w:p w:rsidR="00533617" w:rsidRDefault="00533617" w:rsidP="00533617">
      <w:pPr>
        <w:pStyle w:val="afc"/>
        <w:ind w:firstLine="709"/>
      </w:pPr>
      <w:r w:rsidRPr="00301148">
        <w:t>• </w:t>
      </w:r>
      <w:r w:rsidRPr="00301148">
        <w:rPr>
          <w:caps w:val="0"/>
        </w:rPr>
        <w:t xml:space="preserve">достижение планируемых результатов освоения </w:t>
      </w:r>
      <w:r>
        <w:rPr>
          <w:caps w:val="0"/>
        </w:rPr>
        <w:t>АООП НОО</w:t>
      </w:r>
      <w:r w:rsidRPr="00301148">
        <w:rPr>
          <w:caps w:val="0"/>
        </w:rPr>
        <w:t xml:space="preserve"> обучающимися</w:t>
      </w:r>
      <w:r>
        <w:rPr>
          <w:caps w:val="0"/>
        </w:rPr>
        <w:t xml:space="preserve"> с ЗПР</w:t>
      </w:r>
      <w:r w:rsidRPr="00C6295C">
        <w:rPr>
          <w:caps w:val="0"/>
          <w:color w:val="auto"/>
        </w:rPr>
        <w:t xml:space="preserve"> с учетом </w:t>
      </w:r>
      <w:r>
        <w:rPr>
          <w:caps w:val="0"/>
          <w:color w:val="auto"/>
        </w:rPr>
        <w:t>их особых образовательных</w:t>
      </w:r>
      <w:r w:rsidRPr="00C6295C">
        <w:rPr>
          <w:caps w:val="0"/>
          <w:color w:val="auto"/>
        </w:rPr>
        <w:t xml:space="preserve"> потребностей</w:t>
      </w:r>
      <w:r>
        <w:rPr>
          <w:caps w:val="0"/>
          <w:color w:val="auto"/>
        </w:rPr>
        <w:t>,</w:t>
      </w:r>
      <w:r w:rsidRPr="00C6295C">
        <w:rPr>
          <w:caps w:val="0"/>
          <w:color w:val="auto"/>
        </w:rPr>
        <w:t xml:space="preserve"> </w:t>
      </w:r>
      <w:r>
        <w:rPr>
          <w:caps w:val="0"/>
          <w:color w:val="auto"/>
        </w:rPr>
        <w:t xml:space="preserve">а также </w:t>
      </w:r>
      <w:r w:rsidRPr="00C6295C">
        <w:rPr>
          <w:caps w:val="0"/>
          <w:color w:val="auto"/>
        </w:rPr>
        <w:t>индивидуальных особенностей и возможностей</w:t>
      </w:r>
      <w:r w:rsidRPr="00301148">
        <w:t>;</w:t>
      </w:r>
    </w:p>
    <w:p w:rsidR="005572AB" w:rsidRDefault="005572AB" w:rsidP="005572AB">
      <w:pPr>
        <w:pStyle w:val="afc"/>
        <w:ind w:firstLine="709"/>
        <w:rPr>
          <w:color w:val="auto"/>
          <w:u w:color="000000"/>
        </w:rPr>
      </w:pPr>
      <w:r w:rsidRPr="00F270F3">
        <w:rPr>
          <w:color w:val="auto"/>
        </w:rPr>
        <w:t>• </w:t>
      </w:r>
      <w:r w:rsidRPr="00F270F3">
        <w:rPr>
          <w:caps w:val="0"/>
          <w:color w:val="auto"/>
        </w:rPr>
        <w:t>со</w:t>
      </w:r>
      <w:r w:rsidRPr="00F270F3">
        <w:rPr>
          <w:caps w:val="0"/>
          <w:color w:val="auto"/>
          <w:u w:color="000000"/>
        </w:rPr>
        <w:t>здание благоприятных условий для удовлетворения особых образовательных потребностей обучающихся с ЗПР</w:t>
      </w:r>
      <w:r w:rsidRPr="00F270F3">
        <w:rPr>
          <w:color w:val="auto"/>
          <w:u w:color="000000"/>
        </w:rPr>
        <w:t>;</w:t>
      </w:r>
    </w:p>
    <w:p w:rsidR="00F270F3" w:rsidRPr="00F270F3" w:rsidRDefault="00F270F3" w:rsidP="005572AB">
      <w:pPr>
        <w:pStyle w:val="afc"/>
        <w:ind w:firstLine="709"/>
        <w:rPr>
          <w:caps w:val="0"/>
          <w:color w:val="auto"/>
        </w:rPr>
      </w:pPr>
      <w:r w:rsidRPr="00F270F3">
        <w:rPr>
          <w:color w:val="auto"/>
        </w:rPr>
        <w:t>• </w:t>
      </w:r>
      <w:r w:rsidRPr="000C6B9C">
        <w:rPr>
          <w:caps w:val="0"/>
        </w:rPr>
        <w:t xml:space="preserve">минимизация негативного влияния особенностей познавательной деятельности обучающихся </w:t>
      </w:r>
      <w:r>
        <w:rPr>
          <w:caps w:val="0"/>
        </w:rPr>
        <w:t xml:space="preserve">с ЗПР </w:t>
      </w:r>
      <w:r w:rsidRPr="000C6B9C">
        <w:rPr>
          <w:caps w:val="0"/>
        </w:rPr>
        <w:t xml:space="preserve">для освоения ими </w:t>
      </w:r>
      <w:r>
        <w:rPr>
          <w:caps w:val="0"/>
        </w:rPr>
        <w:t>АООП НОО</w:t>
      </w:r>
      <w:r w:rsidRPr="000C6B9C">
        <w:rPr>
          <w:caps w:val="0"/>
        </w:rPr>
        <w:t>;</w:t>
      </w:r>
    </w:p>
    <w:p w:rsidR="00533617" w:rsidRPr="00301148" w:rsidRDefault="00533617" w:rsidP="00533617">
      <w:pPr>
        <w:pStyle w:val="afc"/>
        <w:ind w:firstLine="709"/>
      </w:pPr>
      <w:r w:rsidRPr="00301148">
        <w:t>• </w:t>
      </w:r>
      <w:r w:rsidRPr="00301148">
        <w:rPr>
          <w:caps w:val="0"/>
        </w:rPr>
        <w:t>обеспечение доступности получения начального общего образования</w:t>
      </w:r>
      <w:r w:rsidRPr="00301148">
        <w:t>;</w:t>
      </w:r>
    </w:p>
    <w:p w:rsidR="00533617" w:rsidRPr="00301148" w:rsidRDefault="00533617" w:rsidP="00533617">
      <w:pPr>
        <w:pStyle w:val="afc"/>
        <w:ind w:firstLine="709"/>
      </w:pPr>
      <w:r w:rsidRPr="00301148">
        <w:lastRenderedPageBreak/>
        <w:t>• </w:t>
      </w:r>
      <w:r w:rsidRPr="00301148">
        <w:rPr>
          <w:caps w:val="0"/>
        </w:rPr>
        <w:t>обеспечение преемственности начального общего и основного общего образования</w:t>
      </w:r>
      <w:r w:rsidRPr="00301148">
        <w:t>;</w:t>
      </w:r>
    </w:p>
    <w:p w:rsidR="00533617" w:rsidRPr="00301148" w:rsidRDefault="00533617" w:rsidP="00533617">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533617" w:rsidRDefault="00533617" w:rsidP="00533617">
      <w:pPr>
        <w:pStyle w:val="afc"/>
        <w:ind w:firstLine="709"/>
        <w:rPr>
          <w:caps w:val="0"/>
          <w:color w:val="auto"/>
        </w:rPr>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533617" w:rsidRPr="00065BFD" w:rsidRDefault="00533617" w:rsidP="00533617">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t>.</w:t>
      </w:r>
    </w:p>
    <w:p w:rsidR="00112801" w:rsidRDefault="00112801" w:rsidP="00112801">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12801" w:rsidRPr="0058462F" w:rsidRDefault="00112801" w:rsidP="00112801">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112801" w:rsidRPr="009C3DA3" w:rsidRDefault="00112801" w:rsidP="00112801">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DA66C2" w:rsidRPr="00ED010F" w:rsidRDefault="00DA66C2" w:rsidP="00DA66C2">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w:t>
      </w:r>
      <w:r>
        <w:rPr>
          <w:rFonts w:ascii="Times New Roman" w:hAnsi="Times New Roman" w:cs="Times New Roman"/>
          <w:color w:val="auto"/>
          <w:sz w:val="28"/>
          <w:szCs w:val="28"/>
          <w:u w:color="000000"/>
        </w:rPr>
        <w:t>2</w:t>
      </w:r>
      <w:r w:rsidRPr="00ED010F">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1C2EC5" w:rsidRPr="00B719F7" w:rsidRDefault="001C2EC5" w:rsidP="001C2EC5">
      <w:pPr>
        <w:spacing w:after="0" w:line="360" w:lineRule="auto"/>
        <w:ind w:firstLine="709"/>
        <w:jc w:val="both"/>
        <w:rPr>
          <w:rFonts w:ascii="Times New Roman" w:hAnsi="Times New Roman" w:cs="Times New Roman"/>
          <w:caps/>
          <w:color w:val="auto"/>
          <w:sz w:val="28"/>
          <w:szCs w:val="28"/>
        </w:rPr>
      </w:pPr>
      <w:r w:rsidRPr="00B719F7">
        <w:rPr>
          <w:rFonts w:ascii="Times New Roman" w:hAnsi="Times New Roman" w:cs="Times New Roman"/>
          <w:color w:val="auto"/>
          <w:sz w:val="28"/>
          <w:szCs w:val="28"/>
        </w:rPr>
        <w:t>Вариант 7</w:t>
      </w:r>
      <w:r w:rsidRPr="00B719F7">
        <w:rPr>
          <w:rFonts w:ascii="Times New Roman" w:hAnsi="Times New Roman" w:cs="Times New Roman"/>
          <w:caps/>
          <w:color w:val="auto"/>
          <w:sz w:val="28"/>
          <w:szCs w:val="28"/>
        </w:rPr>
        <w:t xml:space="preserve">.2 </w:t>
      </w:r>
      <w:r w:rsidRPr="00B719F7">
        <w:rPr>
          <w:rFonts w:ascii="Times New Roman" w:hAnsi="Times New Roman" w:cs="Times New Roman"/>
          <w:color w:val="auto"/>
          <w:sz w:val="28"/>
          <w:szCs w:val="28"/>
        </w:rPr>
        <w:t>предполагает, что обучающийся с</w:t>
      </w:r>
      <w:r w:rsidRPr="00B719F7">
        <w:rPr>
          <w:rFonts w:ascii="Times New Roman" w:hAnsi="Times New Roman" w:cs="Times New Roman"/>
          <w:caps/>
          <w:color w:val="auto"/>
          <w:sz w:val="28"/>
          <w:szCs w:val="28"/>
        </w:rPr>
        <w:t xml:space="preserve"> ЗПР </w:t>
      </w:r>
      <w:r w:rsidRPr="00B719F7">
        <w:rPr>
          <w:rFonts w:ascii="Times New Roman" w:hAnsi="Times New Roman" w:cs="Times New Roman"/>
          <w:color w:val="auto"/>
          <w:sz w:val="28"/>
          <w:szCs w:val="28"/>
        </w:rPr>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w:t>
      </w:r>
      <w:r w:rsidRPr="00B719F7">
        <w:rPr>
          <w:rFonts w:ascii="Times New Roman" w:hAnsi="Times New Roman" w:cs="Times New Roman"/>
          <w:color w:val="auto"/>
          <w:sz w:val="28"/>
          <w:szCs w:val="28"/>
        </w:rPr>
        <w:lastRenderedPageBreak/>
        <w:t>здоровья, в пролонгированные сроки обучения.</w:t>
      </w:r>
      <w:r w:rsidRPr="00B719F7">
        <w:rPr>
          <w:color w:val="auto"/>
          <w:sz w:val="20"/>
          <w:szCs w:val="20"/>
        </w:rPr>
        <w:t xml:space="preserve"> </w:t>
      </w:r>
      <w:r w:rsidRPr="00B719F7">
        <w:rPr>
          <w:rFonts w:ascii="Times New Roman" w:hAnsi="Times New Roman" w:cs="Times New Roman"/>
          <w:color w:val="auto"/>
          <w:sz w:val="28"/>
          <w:szCs w:val="28"/>
        </w:rPr>
        <w:t xml:space="preserve">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w:t>
      </w:r>
      <w:r>
        <w:rPr>
          <w:rFonts w:ascii="Times New Roman" w:hAnsi="Times New Roman" w:cs="Times New Roman"/>
          <w:color w:val="auto"/>
          <w:sz w:val="28"/>
          <w:szCs w:val="28"/>
        </w:rPr>
        <w:t xml:space="preserve">требований к </w:t>
      </w:r>
      <w:r w:rsidRPr="00B719F7">
        <w:rPr>
          <w:rFonts w:ascii="Times New Roman" w:hAnsi="Times New Roman" w:cs="Times New Roman"/>
          <w:color w:val="auto"/>
          <w:sz w:val="28"/>
          <w:szCs w:val="28"/>
        </w:rPr>
        <w:t>структур</w:t>
      </w:r>
      <w:r>
        <w:rPr>
          <w:rFonts w:ascii="Times New Roman" w:hAnsi="Times New Roman" w:cs="Times New Roman"/>
          <w:color w:val="auto"/>
          <w:sz w:val="28"/>
          <w:szCs w:val="28"/>
        </w:rPr>
        <w:t>е</w:t>
      </w:r>
      <w:r w:rsidRPr="00B719F7">
        <w:rPr>
          <w:rFonts w:ascii="Times New Roman" w:hAnsi="Times New Roman" w:cs="Times New Roman"/>
          <w:color w:val="auto"/>
          <w:sz w:val="28"/>
          <w:szCs w:val="28"/>
        </w:rPr>
        <w:t xml:space="preserve"> АООП НОО, услови</w:t>
      </w:r>
      <w:r>
        <w:rPr>
          <w:rFonts w:ascii="Times New Roman" w:hAnsi="Times New Roman" w:cs="Times New Roman"/>
          <w:color w:val="auto"/>
          <w:sz w:val="28"/>
          <w:szCs w:val="28"/>
        </w:rPr>
        <w:t>ям</w:t>
      </w:r>
      <w:r w:rsidRPr="00B719F7">
        <w:rPr>
          <w:rFonts w:ascii="Times New Roman" w:hAnsi="Times New Roman" w:cs="Times New Roman"/>
          <w:color w:val="auto"/>
          <w:sz w:val="28"/>
          <w:szCs w:val="28"/>
        </w:rPr>
        <w:t xml:space="preserve"> ее реализации и результат</w:t>
      </w:r>
      <w:r>
        <w:rPr>
          <w:rFonts w:ascii="Times New Roman" w:hAnsi="Times New Roman" w:cs="Times New Roman"/>
          <w:color w:val="auto"/>
          <w:sz w:val="28"/>
          <w:szCs w:val="28"/>
        </w:rPr>
        <w:t>ам</w:t>
      </w:r>
      <w:r w:rsidRPr="00B719F7">
        <w:rPr>
          <w:rFonts w:ascii="Times New Roman" w:hAnsi="Times New Roman" w:cs="Times New Roman"/>
          <w:color w:val="auto"/>
          <w:sz w:val="28"/>
          <w:szCs w:val="28"/>
        </w:rPr>
        <w:t xml:space="preserve"> освоения.</w:t>
      </w:r>
    </w:p>
    <w:p w:rsidR="00C22956" w:rsidRDefault="00C22956" w:rsidP="00C22956">
      <w:pPr>
        <w:pStyle w:val="14TexstOSNOVA1012"/>
        <w:spacing w:line="360" w:lineRule="auto"/>
        <w:ind w:firstLine="709"/>
        <w:rPr>
          <w:rFonts w:ascii="Times New Roman" w:hAnsi="Times New Roman" w:cs="Times New Roman"/>
          <w:color w:val="auto"/>
          <w:sz w:val="28"/>
          <w:szCs w:val="28"/>
        </w:rPr>
      </w:pPr>
      <w:r w:rsidRPr="000A4112">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0A4112">
        <w:rPr>
          <w:rFonts w:ascii="Times New Roman" w:hAnsi="Times New Roman" w:cs="Times New Roman"/>
          <w:color w:val="auto"/>
          <w:sz w:val="28"/>
          <w:szCs w:val="28"/>
        </w:rPr>
        <w:t xml:space="preserve">обеспечение </w:t>
      </w:r>
      <w:r w:rsidRPr="000A4112">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Pr>
          <w:rFonts w:ascii="Times New Roman" w:eastAsia="Arial Unicode MS" w:hAnsi="Times New Roman" w:cs="Times New Roman"/>
          <w:color w:val="auto"/>
          <w:kern w:val="1"/>
          <w:sz w:val="28"/>
          <w:szCs w:val="28"/>
          <w:lang w:eastAsia="en-US"/>
        </w:rPr>
        <w:t>:</w:t>
      </w:r>
      <w:r w:rsidRPr="000A4112">
        <w:rPr>
          <w:rFonts w:ascii="Times New Roman" w:hAnsi="Times New Roman" w:cs="Times New Roman"/>
          <w:color w:val="auto"/>
          <w:sz w:val="28"/>
          <w:szCs w:val="28"/>
        </w:rPr>
        <w:t xml:space="preserve"> пролонгированные сроки обучения, </w:t>
      </w:r>
      <w:r w:rsidRPr="000A4112">
        <w:rPr>
          <w:rFonts w:ascii="Times New Roman" w:hAnsi="Times New Roman" w:cs="Times New Roman"/>
          <w:sz w:val="28"/>
          <w:szCs w:val="28"/>
        </w:rPr>
        <w:t xml:space="preserve">проведение индивидуальных и групповых коррекционных занятий, </w:t>
      </w:r>
      <w:r w:rsidRPr="000A4112">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C22956" w:rsidRPr="00F63254" w:rsidRDefault="00C22956" w:rsidP="00C22956">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sz w:val="28"/>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F63254">
        <w:rPr>
          <w:rFonts w:ascii="Times New Roman" w:hAnsi="Times New Roman" w:cs="Times New Roman"/>
          <w:kern w:val="2"/>
          <w:sz w:val="28"/>
          <w:szCs w:val="28"/>
        </w:rPr>
        <w:t>составля</w:t>
      </w:r>
      <w:r>
        <w:rPr>
          <w:rFonts w:ascii="Times New Roman" w:hAnsi="Times New Roman" w:cs="Times New Roman"/>
          <w:kern w:val="2"/>
          <w:sz w:val="28"/>
          <w:szCs w:val="28"/>
        </w:rPr>
        <w:t>ют</w:t>
      </w:r>
      <w:r w:rsidRPr="00F63254">
        <w:rPr>
          <w:rFonts w:ascii="Times New Roman" w:hAnsi="Times New Roman" w:cs="Times New Roman"/>
          <w:kern w:val="2"/>
          <w:sz w:val="28"/>
          <w:szCs w:val="28"/>
        </w:rPr>
        <w:t xml:space="preserve"> 5 лет (</w:t>
      </w:r>
      <w:r w:rsidRPr="002A2542">
        <w:rPr>
          <w:rFonts w:ascii="Times New Roman" w:hAnsi="Times New Roman" w:cs="Times New Roman"/>
          <w:kern w:val="2"/>
          <w:sz w:val="28"/>
          <w:szCs w:val="28"/>
        </w:rPr>
        <w:t>с обязательным введением первого дополнительного класса</w:t>
      </w:r>
      <w:r w:rsidRPr="00F63254">
        <w:rPr>
          <w:rFonts w:ascii="Times New Roman" w:hAnsi="Times New Roman" w:cs="Times New Roman"/>
          <w:kern w:val="2"/>
          <w:sz w:val="28"/>
          <w:szCs w:val="28"/>
        </w:rPr>
        <w:t xml:space="preserve">). </w:t>
      </w:r>
    </w:p>
    <w:p w:rsidR="00C22956" w:rsidRPr="00F63254"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Реализация АООП НОО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w:t>
      </w:r>
      <w:r>
        <w:rPr>
          <w:rFonts w:ascii="Times New Roman" w:hAnsi="Times New Roman" w:cs="Times New Roman"/>
          <w:sz w:val="28"/>
          <w:szCs w:val="28"/>
        </w:rPr>
        <w:t>Стандартом</w:t>
      </w:r>
      <w:r w:rsidRPr="00F63254">
        <w:rPr>
          <w:rFonts w:ascii="Times New Roman" w:hAnsi="Times New Roman" w:cs="Times New Roman"/>
          <w:sz w:val="28"/>
          <w:szCs w:val="28"/>
        </w:rPr>
        <w:t xml:space="preserve">.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22956" w:rsidRPr="00F63254" w:rsidRDefault="00C22956" w:rsidP="00C22956">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sz w:val="28"/>
          <w:szCs w:val="28"/>
        </w:rPr>
        <w:t xml:space="preserve">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63254">
        <w:rPr>
          <w:rStyle w:val="12"/>
          <w:rFonts w:ascii="Times New Roman" w:hAnsi="Times New Roman" w:cs="Times New Roman"/>
          <w:sz w:val="28"/>
          <w:szCs w:val="28"/>
        </w:rPr>
        <w:footnoteReference w:id="12"/>
      </w:r>
      <w:r w:rsidRPr="00F63254">
        <w:rPr>
          <w:rFonts w:ascii="Times New Roman" w:hAnsi="Times New Roman" w:cs="Times New Roman"/>
          <w:sz w:val="28"/>
          <w:szCs w:val="28"/>
        </w:rPr>
        <w:t xml:space="preserve">. </w:t>
      </w:r>
      <w:r w:rsidRPr="00F63254">
        <w:rPr>
          <w:rFonts w:ascii="Times New Roman" w:hAnsi="Times New Roman" w:cs="Times New Roman"/>
          <w:color w:val="auto"/>
          <w:sz w:val="28"/>
          <w:szCs w:val="28"/>
        </w:rPr>
        <w:t xml:space="preserve">Организация должна обеспечить требуемые </w:t>
      </w:r>
      <w:r w:rsidRPr="00F63254">
        <w:rPr>
          <w:rFonts w:ascii="Times New Roman" w:hAnsi="Times New Roman" w:cs="Times New Roman"/>
          <w:color w:val="auto"/>
          <w:sz w:val="28"/>
          <w:szCs w:val="28"/>
        </w:rPr>
        <w:lastRenderedPageBreak/>
        <w:t xml:space="preserve">для данного варианта и категории обучающихся условия обучения и воспитания. </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Для обеспечения возможности освоения обучающимися с</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63254">
        <w:rPr>
          <w:rStyle w:val="26"/>
          <w:rFonts w:ascii="Times New Roman" w:hAnsi="Times New Roman" w:cs="Times New Roman"/>
          <w:sz w:val="28"/>
          <w:szCs w:val="28"/>
        </w:rPr>
        <w:footnoteReference w:id="13"/>
      </w:r>
      <w:r w:rsidRPr="00F63254">
        <w:rPr>
          <w:rFonts w:ascii="Times New Roman" w:hAnsi="Times New Roman" w:cs="Times New Roman"/>
          <w:sz w:val="28"/>
          <w:szCs w:val="28"/>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процессе всего школьного обучения сохраняется </w:t>
      </w:r>
      <w:r w:rsidRPr="00D14CF0">
        <w:rPr>
          <w:rFonts w:ascii="Times New Roman" w:hAnsi="Times New Roman" w:cs="Times New Roman"/>
          <w:i/>
          <w:sz w:val="28"/>
          <w:szCs w:val="28"/>
        </w:rPr>
        <w:t>возможность перехода обучающегося с одного варианта программы на другой</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DB5815">
        <w:rPr>
          <w:rFonts w:ascii="Times New Roman" w:hAnsi="Times New Roman" w:cs="Times New Roman"/>
          <w:sz w:val="28"/>
          <w:szCs w:val="28"/>
        </w:rPr>
        <w:t>АООП НОО</w:t>
      </w:r>
      <w:r w:rsidRPr="00F63254">
        <w:rPr>
          <w:rFonts w:ascii="Times New Roman" w:hAnsi="Times New Roman" w:cs="Times New Roman"/>
          <w:sz w:val="28"/>
          <w:szCs w:val="28"/>
        </w:rPr>
        <w:t xml:space="preserve"> на другой осуществляется </w:t>
      </w:r>
      <w:r>
        <w:rPr>
          <w:rFonts w:ascii="Times New Roman" w:hAnsi="Times New Roman" w:cs="Times New Roman"/>
          <w:sz w:val="28"/>
          <w:szCs w:val="28"/>
        </w:rPr>
        <w:t>О</w:t>
      </w:r>
      <w:r w:rsidRPr="00F63254">
        <w:rPr>
          <w:rFonts w:ascii="Times New Roman" w:hAnsi="Times New Roman" w:cs="Times New Roman"/>
          <w:sz w:val="28"/>
          <w:szCs w:val="28"/>
        </w:rPr>
        <w:t>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C22956" w:rsidRPr="00F63254" w:rsidRDefault="00C22956" w:rsidP="00C22956">
      <w:pPr>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поскольку у данной категории обучающихся может </w:t>
      </w:r>
      <w:r w:rsidRPr="00513CA2">
        <w:rPr>
          <w:rFonts w:ascii="Times New Roman" w:hAnsi="Times New Roman" w:cs="Times New Roman"/>
          <w:color w:val="auto"/>
          <w:sz w:val="28"/>
          <w:szCs w:val="28"/>
        </w:rPr>
        <w:t xml:space="preserve">быть специфическое расстройство </w:t>
      </w:r>
      <w:r w:rsidR="00513CA2" w:rsidRPr="00513CA2">
        <w:rPr>
          <w:rFonts w:ascii="Times New Roman" w:hAnsi="Times New Roman" w:cs="Times New Roman"/>
          <w:color w:val="auto"/>
          <w:sz w:val="28"/>
          <w:szCs w:val="28"/>
        </w:rPr>
        <w:t>чтения, письма, арифметических навыков</w:t>
      </w:r>
      <w:r w:rsidRPr="00513CA2">
        <w:rPr>
          <w:rFonts w:ascii="Times New Roman" w:hAnsi="Times New Roman" w:cs="Times New Roman"/>
          <w:color w:val="auto"/>
          <w:sz w:val="28"/>
          <w:szCs w:val="28"/>
        </w:rPr>
        <w:t xml:space="preserve"> (дислексия, дисграфия, дискалькулия), а так</w:t>
      </w:r>
      <w:r w:rsidRPr="00F63254">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F63254">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F63254">
        <w:rPr>
          <w:rFonts w:ascii="Times New Roman" w:hAnsi="Times New Roman" w:cs="Times New Roman"/>
          <w:sz w:val="28"/>
          <w:szCs w:val="28"/>
        </w:rPr>
        <w:t xml:space="preserve">специалисты, осуществляющие его </w:t>
      </w:r>
      <w:r w:rsidRPr="00F63254">
        <w:rPr>
          <w:rFonts w:ascii="Times New Roman" w:hAnsi="Times New Roman" w:cs="Times New Roman"/>
          <w:iCs/>
          <w:sz w:val="28"/>
          <w:szCs w:val="28"/>
        </w:rPr>
        <w:t>психолого-педагогическое сопровождение</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rsidR="00C22956" w:rsidRPr="00F63254" w:rsidRDefault="00C22956" w:rsidP="00C22956">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lastRenderedPageBreak/>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F63254">
        <w:rPr>
          <w:rFonts w:ascii="Times New Roman" w:hAnsi="Times New Roman" w:cs="Times New Roman"/>
          <w:iCs/>
          <w:sz w:val="28"/>
          <w:szCs w:val="28"/>
        </w:rPr>
        <w:t xml:space="preserve">перевода на обучение </w:t>
      </w:r>
      <w:r w:rsidRPr="00F63254">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Общий подход к оценке знаний и </w:t>
      </w:r>
      <w:r w:rsidRPr="00513CA2">
        <w:rPr>
          <w:rFonts w:ascii="Times New Roman" w:hAnsi="Times New Roman" w:cs="Times New Roman"/>
          <w:bCs/>
          <w:color w:val="auto"/>
          <w:sz w:val="28"/>
          <w:szCs w:val="28"/>
        </w:rPr>
        <w:t>умений, составляющих</w:t>
      </w:r>
      <w:r w:rsidRPr="00513CA2">
        <w:rPr>
          <w:rFonts w:ascii="Times New Roman" w:hAnsi="Times New Roman" w:cs="Times New Roman"/>
          <w:bCs/>
          <w:i/>
          <w:color w:val="auto"/>
          <w:sz w:val="28"/>
          <w:szCs w:val="28"/>
        </w:rPr>
        <w:t xml:space="preserve"> </w:t>
      </w:r>
      <w:r w:rsidR="00513CA2" w:rsidRPr="00513CA2">
        <w:rPr>
          <w:rFonts w:ascii="Times New Roman" w:hAnsi="Times New Roman" w:cs="Times New Roman"/>
          <w:bCs/>
          <w:color w:val="auto"/>
          <w:sz w:val="28"/>
          <w:szCs w:val="28"/>
        </w:rPr>
        <w:t>предметные результаты освоения</w:t>
      </w:r>
      <w:r w:rsidRPr="00513CA2">
        <w:rPr>
          <w:rFonts w:ascii="Times New Roman" w:hAnsi="Times New Roman" w:cs="Times New Roman"/>
          <w:bCs/>
          <w:color w:val="auto"/>
          <w:sz w:val="28"/>
          <w:szCs w:val="28"/>
        </w:rPr>
        <w:t xml:space="preserve"> АООП НОО (вариант 7.2), п</w:t>
      </w:r>
      <w:r w:rsidRPr="00F63254">
        <w:rPr>
          <w:rFonts w:ascii="Times New Roman" w:hAnsi="Times New Roman" w:cs="Times New Roman"/>
          <w:bCs/>
          <w:sz w:val="28"/>
          <w:szCs w:val="28"/>
        </w:rPr>
        <w:t xml:space="preserve">редлагается в целом сохранить в его традиционном виде. </w:t>
      </w:r>
      <w:r w:rsidRPr="00F63254">
        <w:rPr>
          <w:rFonts w:ascii="Times New Roman" w:hAnsi="Times New Roman" w:cs="Times New Roman"/>
          <w:sz w:val="28"/>
          <w:szCs w:val="28"/>
        </w:rPr>
        <w:t xml:space="preserve">При этом, обучающийся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в иных формах</w:t>
      </w:r>
      <w:r w:rsidRPr="00F63254">
        <w:rPr>
          <w:rStyle w:val="12"/>
          <w:rFonts w:ascii="Times New Roman" w:hAnsi="Times New Roman" w:cs="Times New Roman"/>
          <w:sz w:val="28"/>
          <w:szCs w:val="28"/>
        </w:rPr>
        <w:footnoteReference w:id="14"/>
      </w:r>
      <w:r w:rsidRPr="00F63254">
        <w:rPr>
          <w:rFonts w:ascii="Times New Roman" w:hAnsi="Times New Roman" w:cs="Times New Roman"/>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Pr>
          <w:rFonts w:ascii="Times New Roman" w:hAnsi="Times New Roman" w:cs="Times New Roman"/>
          <w:sz w:val="28"/>
          <w:szCs w:val="28"/>
        </w:rPr>
        <w:t>АООП НОО обучающихся с ЗПР</w:t>
      </w:r>
      <w:r w:rsidRPr="00F63254">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F63254">
        <w:rPr>
          <w:rStyle w:val="12"/>
          <w:rFonts w:ascii="Times New Roman" w:hAnsi="Times New Roman" w:cs="Times New Roman"/>
          <w:sz w:val="28"/>
          <w:szCs w:val="28"/>
        </w:rPr>
        <w:footnoteReference w:id="15"/>
      </w:r>
      <w:r w:rsidRPr="00F63254">
        <w:rPr>
          <w:rFonts w:ascii="Times New Roman" w:hAnsi="Times New Roman" w:cs="Times New Roman"/>
          <w:sz w:val="28"/>
          <w:szCs w:val="28"/>
        </w:rPr>
        <w:t>.</w:t>
      </w:r>
    </w:p>
    <w:p w:rsidR="00D43322" w:rsidRPr="00FB065A" w:rsidRDefault="00D43322" w:rsidP="007D689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1A7457">
        <w:rPr>
          <w:rFonts w:ascii="Times New Roman" w:hAnsi="Times New Roman" w:cs="Times New Roman"/>
          <w:b/>
          <w:color w:val="auto"/>
          <w:sz w:val="28"/>
          <w:szCs w:val="28"/>
        </w:rPr>
        <w:lastRenderedPageBreak/>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16"/>
      </w:r>
      <w:r w:rsidRPr="00F63254">
        <w:rPr>
          <w:rFonts w:ascii="Times New Roman" w:hAnsi="Times New Roman" w:cs="Times New Roman"/>
          <w:color w:val="auto"/>
          <w:sz w:val="28"/>
          <w:szCs w:val="28"/>
        </w:rPr>
        <w:t>.</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Уровень психического развития поступающего в школу ребёнка с ЗПР зависит не только от характера и степени выраженности первичного (как </w:t>
      </w:r>
      <w:r w:rsidRPr="00F63254">
        <w:rPr>
          <w:rFonts w:ascii="Times New Roman" w:hAnsi="Times New Roman" w:cs="Times New Roman"/>
          <w:color w:val="auto"/>
          <w:sz w:val="28"/>
          <w:szCs w:val="28"/>
        </w:rPr>
        <w:lastRenderedPageBreak/>
        <w:t>правило, биологического по своей природе) нарушения, но и от качества предшествующего обучения и воспитания (раннего и дошкольного).</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F63254" w:rsidRDefault="003F561A" w:rsidP="003F561A">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7.2</w:t>
      </w:r>
      <w:r w:rsidRPr="00F63254">
        <w:rPr>
          <w:rFonts w:ascii="Times New Roman" w:hAnsi="Times New Roman" w:cs="Times New Roman"/>
          <w:color w:val="auto"/>
          <w:sz w:val="28"/>
          <w:szCs w:val="28"/>
        </w:rPr>
        <w:t>) могут быть представлены следующим образом.</w:t>
      </w:r>
    </w:p>
    <w:p w:rsidR="003F561A" w:rsidRPr="00471E15" w:rsidRDefault="003F561A" w:rsidP="003F56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w:t>
      </w:r>
      <w:r w:rsidRPr="00F63254">
        <w:rPr>
          <w:rFonts w:ascii="Times New Roman" w:hAnsi="Times New Roman" w:cs="Times New Roman"/>
          <w:sz w:val="28"/>
          <w:szCs w:val="28"/>
        </w:rPr>
        <w:lastRenderedPageBreak/>
        <w:t xml:space="preserve">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471E15">
        <w:rPr>
          <w:rFonts w:ascii="Times New Roman" w:hAnsi="Times New Roman" w:cs="Times New Roman"/>
          <w:sz w:val="28"/>
          <w:szCs w:val="28"/>
        </w:rPr>
        <w:t xml:space="preserve">Возможна </w:t>
      </w:r>
      <w:r w:rsidR="00C05362" w:rsidRPr="00471E15">
        <w:rPr>
          <w:rFonts w:ascii="Times New Roman" w:hAnsi="Times New Roman"/>
          <w:sz w:val="28"/>
          <w:szCs w:val="28"/>
        </w:rPr>
        <w:t>неадаптивно</w:t>
      </w:r>
      <w:r w:rsidR="00471E15" w:rsidRPr="00471E15">
        <w:rPr>
          <w:rFonts w:ascii="Times New Roman" w:hAnsi="Times New Roman"/>
          <w:sz w:val="28"/>
          <w:szCs w:val="28"/>
        </w:rPr>
        <w:t>сть</w:t>
      </w:r>
      <w:r w:rsidR="00C05362" w:rsidRPr="00471E15">
        <w:rPr>
          <w:rFonts w:ascii="Times New Roman" w:hAnsi="Times New Roman"/>
          <w:sz w:val="28"/>
          <w:szCs w:val="28"/>
        </w:rPr>
        <w:t xml:space="preserve"> поведения, связанн</w:t>
      </w:r>
      <w:r w:rsidR="00471E15" w:rsidRPr="00471E15">
        <w:rPr>
          <w:rFonts w:ascii="Times New Roman" w:hAnsi="Times New Roman"/>
          <w:sz w:val="28"/>
          <w:szCs w:val="28"/>
        </w:rPr>
        <w:t>ая</w:t>
      </w:r>
      <w:r w:rsidR="00C05362" w:rsidRPr="00471E15">
        <w:rPr>
          <w:rFonts w:ascii="Times New Roman" w:hAnsi="Times New Roman"/>
          <w:sz w:val="28"/>
          <w:szCs w:val="28"/>
        </w:rPr>
        <w:t xml:space="preserve"> как с недостаточным пониманием социальных норм, так и с нарушением эмоциональной регуляции, гиперактивностью</w:t>
      </w:r>
      <w:r w:rsidR="00471E15" w:rsidRPr="00471E15">
        <w:rPr>
          <w:rFonts w:ascii="Times New Roman" w:hAnsi="Times New Roman"/>
          <w:sz w:val="28"/>
          <w:szCs w:val="28"/>
        </w:rPr>
        <w:t>.</w:t>
      </w:r>
    </w:p>
    <w:p w:rsidR="00486D71" w:rsidRPr="00FB065A" w:rsidRDefault="00486D71" w:rsidP="001537F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472D5C" w:rsidRPr="00F63254" w:rsidRDefault="00472D5C" w:rsidP="00472D5C">
      <w:pPr>
        <w:pStyle w:val="14TexstOSNOVA1012"/>
        <w:spacing w:line="360" w:lineRule="auto"/>
        <w:ind w:firstLine="709"/>
        <w:rPr>
          <w:rFonts w:ascii="Times New Roman" w:hAnsi="Times New Roman" w:cs="Times New Roman"/>
          <w:b/>
          <w:caps/>
          <w:color w:val="auto"/>
          <w:sz w:val="28"/>
          <w:szCs w:val="28"/>
          <w:shd w:val="clear" w:color="auto" w:fill="FFFFFF"/>
        </w:rPr>
      </w:pPr>
      <w:r w:rsidRPr="00472D5C">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17"/>
      </w:r>
      <w:r w:rsidRPr="00F63254">
        <w:rPr>
          <w:rFonts w:ascii="Times New Roman" w:hAnsi="Times New Roman" w:cs="Times New Roman"/>
          <w:color w:val="auto"/>
          <w:sz w:val="28"/>
          <w:szCs w:val="28"/>
          <w:shd w:val="clear" w:color="auto" w:fill="FFFFFF"/>
        </w:rPr>
        <w:t xml:space="preserve">, так и специфические. </w:t>
      </w:r>
    </w:p>
    <w:p w:rsidR="00472D5C" w:rsidRPr="00F63254" w:rsidRDefault="00472D5C" w:rsidP="00EA39BA">
      <w:pPr>
        <w:pStyle w:val="09PodZAG"/>
        <w:widowControl w:val="0"/>
        <w:spacing w:after="0" w:line="360" w:lineRule="auto"/>
        <w:ind w:firstLine="709"/>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472D5C" w:rsidRPr="00F63254" w:rsidRDefault="00472D5C"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167F92">
        <w:rPr>
          <w:sz w:val="28"/>
          <w:szCs w:val="28"/>
        </w:rPr>
        <w:t>предметных</w:t>
      </w:r>
      <w:r w:rsidRPr="00F63254">
        <w:rPr>
          <w:sz w:val="28"/>
          <w:szCs w:val="28"/>
        </w:rPr>
        <w:t xml:space="preserve"> областей, так и в процессе индивидуальной работы;</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7.2</w:t>
      </w:r>
      <w:r w:rsidRPr="00F63254">
        <w:rPr>
          <w:sz w:val="28"/>
          <w:szCs w:val="28"/>
          <w:shd w:val="clear" w:color="auto" w:fill="FFFFFF"/>
        </w:rPr>
        <w:t>), характерны следующие специфические образовательные потребности: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увеличение сроков освоения АООП НОО до 5 лет;</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00387241" w:rsidRPr="00570722">
        <w:rPr>
          <w:sz w:val="28"/>
          <w:szCs w:val="28"/>
        </w:rPr>
        <w:t xml:space="preserve">гибкое варьирование </w:t>
      </w:r>
      <w:r w:rsidR="00387241">
        <w:rPr>
          <w:sz w:val="28"/>
          <w:szCs w:val="28"/>
        </w:rPr>
        <w:t>организации процесса</w:t>
      </w:r>
      <w:r w:rsidR="00387241" w:rsidRPr="00570722">
        <w:rPr>
          <w:sz w:val="28"/>
          <w:szCs w:val="28"/>
        </w:rPr>
        <w:t xml:space="preserve"> обучения путем расширения/сокращения соде</w:t>
      </w:r>
      <w:r w:rsidR="00387241">
        <w:rPr>
          <w:sz w:val="28"/>
          <w:szCs w:val="28"/>
        </w:rPr>
        <w:t>ржания отдельных предметных</w:t>
      </w:r>
      <w:r w:rsidR="00387241"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упрощение системы учебно-познавательных задач, решаемых в процессе образования;</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наглядно-действенный характер содержания образования;</w:t>
      </w:r>
    </w:p>
    <w:p w:rsidR="00245C27" w:rsidRPr="00F63254" w:rsidRDefault="00245C27"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404A65">
        <w:rPr>
          <w:sz w:val="28"/>
          <w:szCs w:val="28"/>
        </w:rPr>
        <w:t xml:space="preserve">развитие познавательной деятельности </w:t>
      </w:r>
      <w:r>
        <w:rPr>
          <w:sz w:val="28"/>
          <w:szCs w:val="28"/>
        </w:rPr>
        <w:t>обучающихся с ЗПР</w:t>
      </w:r>
      <w:r w:rsidRPr="00404A65">
        <w:rPr>
          <w:sz w:val="28"/>
          <w:szCs w:val="28"/>
        </w:rPr>
        <w:t xml:space="preserve"> как основы компенсации, кор</w:t>
      </w:r>
      <w:r>
        <w:rPr>
          <w:sz w:val="28"/>
          <w:szCs w:val="28"/>
        </w:rPr>
        <w:t>рекции и профилактики нарушений;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необходимость постоянной актуализации знаний, умений и одобряемых обществом норм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использование преимущественно позитивных средств стимуляции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F63254" w:rsidRDefault="00472D5C" w:rsidP="00472D5C">
      <w:pPr>
        <w:pStyle w:val="p4"/>
        <w:spacing w:before="0" w:beforeAutospacing="0" w:after="0" w:afterAutospacing="0" w:line="360" w:lineRule="auto"/>
        <w:ind w:firstLine="709"/>
        <w:jc w:val="both"/>
        <w:rPr>
          <w:rStyle w:val="s1"/>
          <w:sz w:val="28"/>
          <w:szCs w:val="28"/>
        </w:rPr>
      </w:pPr>
      <w:r w:rsidRPr="00C6295C">
        <w:rPr>
          <w:sz w:val="28"/>
          <w:szCs w:val="28"/>
        </w:rPr>
        <w:t xml:space="preserve">Только удовлетворяя особые образовательные потребности </w:t>
      </w:r>
      <w:r>
        <w:rPr>
          <w:sz w:val="28"/>
          <w:szCs w:val="28"/>
        </w:rPr>
        <w:t>обучающегося с ЗПР</w:t>
      </w:r>
      <w:r w:rsidRPr="00C6295C">
        <w:rPr>
          <w:sz w:val="28"/>
          <w:szCs w:val="28"/>
        </w:rPr>
        <w:t>, можно открыть ему путь к получению качественного образования.</w:t>
      </w:r>
    </w:p>
    <w:p w:rsidR="00916A65" w:rsidRPr="00F63254" w:rsidRDefault="003404F2" w:rsidP="00E37F40">
      <w:pPr>
        <w:spacing w:before="120" w:after="120" w:line="240" w:lineRule="auto"/>
        <w:jc w:val="center"/>
        <w:outlineLvl w:val="2"/>
        <w:rPr>
          <w:rFonts w:ascii="Times New Roman" w:hAnsi="Times New Roman" w:cs="Times New Roman"/>
          <w:sz w:val="28"/>
          <w:szCs w:val="28"/>
        </w:rPr>
      </w:pPr>
      <w:bookmarkStart w:id="16" w:name="_Toc415833126"/>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551783" w:rsidRPr="00F63254">
        <w:rPr>
          <w:rFonts w:ascii="Times New Roman" w:hAnsi="Times New Roman" w:cs="Times New Roman"/>
          <w:b/>
          <w:sz w:val="28"/>
          <w:szCs w:val="28"/>
        </w:rPr>
        <w:t xml:space="preserve">с </w:t>
      </w:r>
      <w:r w:rsidR="00C4068A">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16"/>
    </w:p>
    <w:p w:rsidR="00CB20A1" w:rsidRPr="005A3BE3" w:rsidRDefault="00CB20A1" w:rsidP="00CB20A1">
      <w:pPr>
        <w:spacing w:after="0" w:line="360" w:lineRule="auto"/>
        <w:ind w:firstLine="709"/>
        <w:jc w:val="both"/>
        <w:rPr>
          <w:rFonts w:ascii="Times New Roman" w:hAnsi="Times New Roman" w:cs="Times New Roman"/>
          <w:sz w:val="28"/>
          <w:szCs w:val="28"/>
        </w:rPr>
      </w:pPr>
      <w:r w:rsidRPr="005A3BE3">
        <w:rPr>
          <w:rStyle w:val="afd"/>
          <w:rFonts w:ascii="Times New Roman" w:hAnsi="Times New Roman" w:cs="Times New Roman"/>
          <w:caps w:val="0"/>
        </w:rPr>
        <w:t xml:space="preserve">Планируемые результаты освоения АООП НОО </w:t>
      </w:r>
      <w:r>
        <w:rPr>
          <w:rStyle w:val="afd"/>
          <w:rFonts w:ascii="Times New Roman" w:hAnsi="Times New Roman" w:cs="Times New Roman"/>
          <w:caps w:val="0"/>
        </w:rPr>
        <w:t xml:space="preserve">обучающихся с ЗПР </w:t>
      </w:r>
      <w:r w:rsidRPr="005A3BE3">
        <w:rPr>
          <w:rStyle w:val="afd"/>
          <w:rFonts w:ascii="Times New Roman" w:hAnsi="Times New Roman" w:cs="Times New Roman"/>
          <w:caps w:val="0"/>
        </w:rPr>
        <w:t xml:space="preserve">(далее — планируемые результаты) являются одним из важнейших механизмов реализации требований </w:t>
      </w:r>
      <w:r>
        <w:rPr>
          <w:rStyle w:val="afd"/>
          <w:rFonts w:ascii="Times New Roman" w:hAnsi="Times New Roman" w:cs="Times New Roman"/>
          <w:caps w:val="0"/>
        </w:rPr>
        <w:t>ФГОС НОО обучающихся с ОВЗ</w:t>
      </w:r>
      <w:r w:rsidRPr="005A3BE3">
        <w:rPr>
          <w:rStyle w:val="afd"/>
          <w:rFonts w:ascii="Times New Roman" w:hAnsi="Times New Roman" w:cs="Times New Roman"/>
          <w:caps w:val="0"/>
        </w:rPr>
        <w:t xml:space="preserve"> к результатам обучающихся, освоивших АООП НОО. Они представляют собой</w:t>
      </w:r>
      <w:r w:rsidRPr="005A3BE3">
        <w:rPr>
          <w:rFonts w:ascii="Times New Roman" w:hAnsi="Times New Roman" w:cs="Times New Roman"/>
          <w:sz w:val="28"/>
          <w:szCs w:val="28"/>
        </w:rPr>
        <w:t xml:space="preserve"> </w:t>
      </w:r>
      <w:r w:rsidRPr="00122C4F">
        <w:rPr>
          <w:rFonts w:ascii="Times New Roman" w:hAnsi="Times New Roman" w:cs="Times New Roman"/>
          <w:i/>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301148" w:rsidRDefault="00CB20A1" w:rsidP="00CB20A1">
      <w:pPr>
        <w:pStyle w:val="afc"/>
        <w:ind w:firstLine="709"/>
      </w:pPr>
      <w:r w:rsidRPr="00301148">
        <w:rPr>
          <w:caps w:val="0"/>
        </w:rPr>
        <w:t>Планируемые результаты:</w:t>
      </w:r>
    </w:p>
    <w:p w:rsidR="00CB20A1" w:rsidRDefault="00CB20A1" w:rsidP="00CB20A1">
      <w:pPr>
        <w:pStyle w:val="afc"/>
        <w:ind w:firstLine="709"/>
        <w:rPr>
          <w:caps w:val="0"/>
        </w:rPr>
      </w:pPr>
      <w:r w:rsidRPr="00301148">
        <w:t>• </w:t>
      </w:r>
      <w:r w:rsidRPr="00301148">
        <w:rPr>
          <w:caps w:val="0"/>
        </w:rPr>
        <w:t xml:space="preserve">обеспечивают связь между требованиями </w:t>
      </w:r>
      <w:r>
        <w:rPr>
          <w:caps w:val="0"/>
        </w:rPr>
        <w:t>ФГОС НОО обучающихся с ОВЗ</w:t>
      </w:r>
      <w:r w:rsidRPr="00301148">
        <w:rPr>
          <w:caps w:val="0"/>
        </w:rPr>
        <w:t xml:space="preserve">, образовательным процессом и системой оценки результатов освоения </w:t>
      </w:r>
      <w:r>
        <w:rPr>
          <w:caps w:val="0"/>
        </w:rPr>
        <w:t>АООП НОО</w:t>
      </w:r>
      <w:r w:rsidRPr="00301148">
        <w:rPr>
          <w:caps w:val="0"/>
        </w:rPr>
        <w:t>;</w:t>
      </w:r>
    </w:p>
    <w:p w:rsidR="00CB20A1" w:rsidRPr="00301148" w:rsidRDefault="00CB20A1" w:rsidP="00CB20A1">
      <w:pPr>
        <w:pStyle w:val="afc"/>
        <w:ind w:firstLine="709"/>
      </w:pPr>
      <w:r w:rsidRPr="00301148">
        <w:t>• </w:t>
      </w:r>
      <w:r w:rsidRPr="00D3206F">
        <w:rPr>
          <w:caps w:val="0"/>
        </w:rPr>
        <w:t>являться основой для разработки АООП НОО Организациями</w:t>
      </w:r>
      <w:r w:rsidRPr="00D3206F">
        <w:t>;</w:t>
      </w:r>
    </w:p>
    <w:p w:rsidR="00CB20A1" w:rsidRPr="00301148" w:rsidRDefault="00CB20A1" w:rsidP="00CB20A1">
      <w:pPr>
        <w:pStyle w:val="afc"/>
        <w:ind w:firstLine="709"/>
      </w:pPr>
      <w:r w:rsidRPr="00301148">
        <w:t>• </w:t>
      </w:r>
      <w:r w:rsidRPr="00301148">
        <w:rPr>
          <w:caps w:val="0"/>
        </w:rPr>
        <w:t>являются содержательной и критериальной основой для разработки программ учебных предметов</w:t>
      </w:r>
      <w:r>
        <w:rPr>
          <w:caps w:val="0"/>
        </w:rPr>
        <w:t xml:space="preserve"> </w:t>
      </w:r>
      <w:r w:rsidRPr="00D3206F">
        <w:rPr>
          <w:caps w:val="0"/>
        </w:rPr>
        <w:t>и учебно-методической литературы</w:t>
      </w:r>
      <w:r w:rsidRPr="00301148">
        <w:rPr>
          <w:caps w:val="0"/>
        </w:rPr>
        <w:t xml:space="preserve">, а также для системы оценки качества освоения обучающимися </w:t>
      </w:r>
      <w:r>
        <w:rPr>
          <w:caps w:val="0"/>
        </w:rPr>
        <w:t>АООП НОО</w:t>
      </w:r>
      <w:r w:rsidRPr="00301148">
        <w:rPr>
          <w:caps w:val="0"/>
        </w:rPr>
        <w:t>.</w:t>
      </w:r>
    </w:p>
    <w:p w:rsidR="00CB20A1" w:rsidRPr="00301148" w:rsidRDefault="00CB20A1" w:rsidP="00CB20A1">
      <w:pPr>
        <w:pStyle w:val="afc"/>
        <w:ind w:firstLine="709"/>
      </w:pPr>
      <w:r w:rsidRPr="00301148">
        <w:rPr>
          <w:caps w:val="0"/>
        </w:rPr>
        <w:t xml:space="preserve">В соответствии с </w:t>
      </w:r>
      <w:r w:rsidRPr="005F2F2D">
        <w:rPr>
          <w:caps w:val="0"/>
          <w:color w:val="auto"/>
          <w:kern w:val="28"/>
        </w:rPr>
        <w:t>дифференцированным и деятельностным подходами</w:t>
      </w:r>
      <w:r w:rsidRPr="00301148">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w:t>
      </w:r>
      <w:r w:rsidRPr="00301148">
        <w:rPr>
          <w:caps w:val="0"/>
        </w:rPr>
        <w:lastRenderedPageBreak/>
        <w:t xml:space="preserve">решать учебные и учебно-практические задачи, </w:t>
      </w:r>
      <w:r>
        <w:rPr>
          <w:caps w:val="0"/>
        </w:rPr>
        <w:t>а также</w:t>
      </w:r>
      <w:r w:rsidRPr="00301148">
        <w:rPr>
          <w:caps w:val="0"/>
        </w:rPr>
        <w:t xml:space="preserve"> задачи, по возможности максимально приближенные к реальным жизненным ситуациям.</w:t>
      </w:r>
    </w:p>
    <w:p w:rsidR="00CB20A1" w:rsidRDefault="00CB20A1" w:rsidP="00CB20A1">
      <w:pPr>
        <w:spacing w:after="0" w:line="360" w:lineRule="auto"/>
        <w:ind w:firstLine="709"/>
        <w:jc w:val="both"/>
        <w:rPr>
          <w:rFonts w:ascii="Times New Roman" w:hAnsi="Times New Roman" w:cs="Times New Roman"/>
          <w:sz w:val="28"/>
          <w:szCs w:val="28"/>
        </w:rPr>
      </w:pPr>
      <w:r w:rsidRPr="00122C4F">
        <w:rPr>
          <w:rFonts w:ascii="Times New Roman" w:hAnsi="Times New Roman" w:cs="Times New Roman"/>
          <w:sz w:val="28"/>
          <w:szCs w:val="28"/>
        </w:rPr>
        <w:t xml:space="preserve">Структура и содержание планируемых результатов освоения АООП НОО должны адекватно отражать требования </w:t>
      </w:r>
      <w:r>
        <w:rPr>
          <w:rFonts w:ascii="Times New Roman" w:hAnsi="Times New Roman" w:cs="Times New Roman"/>
          <w:sz w:val="28"/>
          <w:szCs w:val="28"/>
        </w:rPr>
        <w:t>ФГОС НОО обучающихся с ОВЗ</w:t>
      </w:r>
      <w:r w:rsidRPr="00122C4F">
        <w:rPr>
          <w:rFonts w:ascii="Times New Roman" w:hAnsi="Times New Roman" w:cs="Times New Roman"/>
          <w:sz w:val="28"/>
          <w:szCs w:val="28"/>
        </w:rPr>
        <w:t xml:space="preserve">,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w:t>
      </w:r>
      <w:r>
        <w:rPr>
          <w:rFonts w:ascii="Times New Roman" w:hAnsi="Times New Roman" w:cs="Times New Roman"/>
          <w:sz w:val="28"/>
          <w:szCs w:val="28"/>
        </w:rPr>
        <w:t>ЗПР</w:t>
      </w:r>
      <w:r w:rsidRPr="00122C4F">
        <w:rPr>
          <w:rFonts w:ascii="Times New Roman" w:hAnsi="Times New Roman" w:cs="Times New Roman"/>
          <w:sz w:val="28"/>
          <w:szCs w:val="28"/>
        </w:rPr>
        <w:t>.</w:t>
      </w:r>
    </w:p>
    <w:p w:rsidR="00CB20A1"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Результаты освоения обучающимися с ЗПР АООП НОО оцениваются как итоговые на момент завершения начального общего образования.</w:t>
      </w:r>
    </w:p>
    <w:p w:rsidR="00CB20A1" w:rsidRPr="00F63254"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обеспечивает достижение обучающимися с ЗПР трех видов результатов: </w:t>
      </w:r>
      <w:r w:rsidRPr="002F3C85">
        <w:rPr>
          <w:rFonts w:ascii="Times New Roman" w:hAnsi="Times New Roman" w:cs="Times New Roman"/>
          <w:b/>
          <w:i/>
          <w:sz w:val="28"/>
          <w:szCs w:val="28"/>
        </w:rPr>
        <w:t>личностных, метапредметных</w:t>
      </w:r>
      <w:r w:rsidRPr="00F63254">
        <w:rPr>
          <w:rFonts w:ascii="Times New Roman" w:hAnsi="Times New Roman" w:cs="Times New Roman"/>
          <w:sz w:val="28"/>
          <w:szCs w:val="28"/>
        </w:rPr>
        <w:t xml:space="preserve"> и </w:t>
      </w:r>
      <w:r w:rsidRPr="002F3C85">
        <w:rPr>
          <w:rFonts w:ascii="Times New Roman" w:hAnsi="Times New Roman" w:cs="Times New Roman"/>
          <w:b/>
          <w:i/>
          <w:sz w:val="28"/>
          <w:szCs w:val="28"/>
        </w:rPr>
        <w:t>предметных</w:t>
      </w:r>
      <w:r w:rsidRPr="00F63254">
        <w:rPr>
          <w:rFonts w:ascii="Times New Roman" w:hAnsi="Times New Roman" w:cs="Times New Roman"/>
          <w:sz w:val="28"/>
          <w:szCs w:val="28"/>
        </w:rPr>
        <w:t xml:space="preserve">.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Личностные результаты</w:t>
      </w:r>
      <w:r w:rsidRPr="006A751D">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eastAsia="Times New Roman" w:hAnsi="Times New Roman" w:cs="Times New Roman"/>
          <w:bCs/>
          <w:sz w:val="28"/>
          <w:szCs w:val="28"/>
        </w:rPr>
        <w:t xml:space="preserve">С учетом </w:t>
      </w:r>
      <w:r w:rsidRPr="006A751D">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личностные результаты</w:t>
      </w:r>
      <w:r w:rsidRPr="006A751D">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6A751D">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6A751D">
        <w:rPr>
          <w:rFonts w:ascii="Times New Roman" w:eastAsia="Times New Roman" w:hAnsi="Times New Roman" w:cs="Times New Roman"/>
          <w:sz w:val="28"/>
          <w:szCs w:val="28"/>
        </w:rPr>
        <w:t>:</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3) формирование уважительного отношения к иному мнению, истории и культуре других народов;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4) овладение начальными навыками адаптации в динамично изменяющемся и развивающемся мире;</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bCs/>
          <w:sz w:val="28"/>
          <w:szCs w:val="28"/>
        </w:rPr>
        <w:lastRenderedPageBreak/>
        <w:t>5) принятие и освоение социальной роли обучающегося, формирование и развитие социально значимых мотивов учебной деятельности;</w:t>
      </w:r>
    </w:p>
    <w:p w:rsidR="00CB20A1" w:rsidRPr="006A751D" w:rsidRDefault="00CB20A1" w:rsidP="00CB20A1">
      <w:pPr>
        <w:spacing w:after="0" w:line="360" w:lineRule="auto"/>
        <w:ind w:firstLine="709"/>
        <w:jc w:val="both"/>
        <w:rPr>
          <w:rFonts w:ascii="Times New Roman" w:hAnsi="Times New Roman" w:cs="Times New Roman"/>
          <w:bCs/>
          <w:sz w:val="28"/>
          <w:szCs w:val="28"/>
        </w:rPr>
      </w:pPr>
      <w:r w:rsidRPr="006A751D">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7) формирование эстетических потребностей, ценностей и чувств;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9) развитие навыков сотрудничества со взрослыми и сверстниками в разных социальных ситуациях;</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CB20A1" w:rsidRPr="006A751D" w:rsidRDefault="00CB20A1" w:rsidP="00CB20A1">
      <w:pPr>
        <w:spacing w:after="0" w:line="360" w:lineRule="auto"/>
        <w:ind w:firstLine="709"/>
        <w:jc w:val="both"/>
        <w:rPr>
          <w:rFonts w:ascii="Times New Roman" w:hAnsi="Times New Roman" w:cs="Times New Roman"/>
          <w:iCs/>
          <w:sz w:val="28"/>
          <w:szCs w:val="28"/>
        </w:rPr>
      </w:pPr>
      <w:r w:rsidRPr="006A751D">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6A751D">
        <w:rPr>
          <w:rFonts w:ascii="Times New Roman" w:hAnsi="Times New Roman" w:cs="Times New Roman"/>
          <w:iCs/>
          <w:sz w:val="28"/>
          <w:szCs w:val="28"/>
        </w:rPr>
        <w:t>в том числе с использованием информационных технологий;</w:t>
      </w:r>
    </w:p>
    <w:p w:rsidR="00CB20A1" w:rsidRPr="006A751D" w:rsidRDefault="00CB20A1" w:rsidP="00CB20A1">
      <w:pPr>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iCs/>
          <w:sz w:val="28"/>
          <w:szCs w:val="28"/>
        </w:rPr>
        <w:t>14) </w:t>
      </w:r>
      <w:r w:rsidRPr="006A751D">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CB20A1"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освоения АООП НОО</w:t>
      </w:r>
      <w:r>
        <w:rPr>
          <w:rFonts w:ascii="Times New Roman" w:hAnsi="Times New Roman" w:cs="Times New Roman"/>
          <w:sz w:val="28"/>
          <w:szCs w:val="28"/>
        </w:rPr>
        <w:t xml:space="preserve"> </w:t>
      </w:r>
      <w:r w:rsidRPr="00F63254">
        <w:rPr>
          <w:rFonts w:ascii="Times New Roman" w:hAnsi="Times New Roman" w:cs="Times New Roman"/>
          <w:sz w:val="28"/>
          <w:szCs w:val="28"/>
        </w:rPr>
        <w:t>включаю</w:t>
      </w:r>
      <w:r>
        <w:rPr>
          <w:rFonts w:ascii="Times New Roman" w:hAnsi="Times New Roman" w:cs="Times New Roman"/>
          <w:sz w:val="28"/>
          <w:szCs w:val="28"/>
        </w:rPr>
        <w:t>т</w:t>
      </w:r>
      <w:r w:rsidRPr="00F63254">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eastAsia="Times New Roman" w:hAnsi="Times New Roman" w:cs="Times New Roman"/>
          <w:bCs/>
          <w:sz w:val="28"/>
          <w:szCs w:val="28"/>
        </w:rPr>
        <w:lastRenderedPageBreak/>
        <w:t>С учетом</w:t>
      </w:r>
      <w:r>
        <w:rPr>
          <w:rFonts w:ascii="Times New Roman" w:eastAsia="Times New Roman" w:hAnsi="Times New Roman" w:cs="Times New Roman"/>
          <w:bCs/>
          <w:sz w:val="28"/>
          <w:szCs w:val="28"/>
        </w:rPr>
        <w:t xml:space="preserve"> </w:t>
      </w:r>
      <w:r w:rsidRPr="00510774">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метапредметные результаты</w:t>
      </w:r>
      <w:r w:rsidRPr="00510774">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510774">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510774">
        <w:rPr>
          <w:rFonts w:ascii="Times New Roman" w:eastAsia="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5) </w:t>
      </w:r>
      <w:r w:rsidRPr="00510774">
        <w:rPr>
          <w:rFonts w:ascii="Times New Roman" w:hAnsi="Times New Roman" w:cs="Times New Roman"/>
          <w:sz w:val="28"/>
          <w:szCs w:val="28"/>
        </w:rPr>
        <w:t xml:space="preserve">овладение навыками смыслового чтения </w:t>
      </w:r>
      <w:r w:rsidRPr="00510774">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510774">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6) </w:t>
      </w:r>
      <w:r w:rsidRPr="00510774">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510774">
        <w:rPr>
          <w:rFonts w:ascii="Times New Roman" w:hAnsi="Times New Roman" w:cs="Times New Roman"/>
          <w:bCs/>
          <w:sz w:val="28"/>
          <w:szCs w:val="28"/>
        </w:rPr>
        <w:t>по родовидовым признакам</w:t>
      </w:r>
      <w:r w:rsidRPr="00510774">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510774">
        <w:rPr>
          <w:rFonts w:ascii="Times New Roman" w:hAnsi="Times New Roman" w:cs="Times New Roman"/>
          <w:bCs/>
          <w:sz w:val="28"/>
          <w:szCs w:val="28"/>
        </w:rPr>
        <w:t>на уровне, соответствующем индивидуальным возможностям</w:t>
      </w:r>
      <w:r w:rsidRPr="00510774">
        <w:rPr>
          <w:rFonts w:ascii="Times New Roman" w:hAnsi="Times New Roman" w:cs="Times New Roman"/>
          <w:sz w:val="28"/>
          <w:szCs w:val="28"/>
        </w:rPr>
        <w:t>;</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lastRenderedPageBreak/>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CB20A1" w:rsidRDefault="00CB20A1" w:rsidP="00CB20A1">
      <w:pPr>
        <w:spacing w:after="0" w:line="36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АООП НОО с учетом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Pr="00510774">
        <w:rPr>
          <w:rFonts w:ascii="Times New Roman" w:hAnsi="Times New Roman" w:cs="Times New Roman"/>
          <w:bCs/>
          <w:color w:val="000000"/>
          <w:kern w:val="28"/>
          <w:sz w:val="28"/>
          <w:szCs w:val="28"/>
        </w:rPr>
        <w:t xml:space="preserve"> </w:t>
      </w:r>
      <w:r w:rsidR="004B5FE0" w:rsidRPr="00455C3B">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rsidR="00CB20A1" w:rsidRPr="000D15CF" w:rsidRDefault="00CB20A1" w:rsidP="00CB20A1">
      <w:pPr>
        <w:spacing w:after="0" w:line="360" w:lineRule="auto"/>
        <w:ind w:firstLine="709"/>
        <w:jc w:val="both"/>
        <w:rPr>
          <w:rFonts w:ascii="Times New Roman" w:hAnsi="Times New Roman" w:cs="Times New Roman"/>
          <w:bCs/>
          <w:color w:val="000000"/>
          <w:kern w:val="28"/>
          <w:sz w:val="28"/>
          <w:szCs w:val="28"/>
        </w:rPr>
      </w:pPr>
      <w:r w:rsidRPr="000D15CF">
        <w:rPr>
          <w:rFonts w:ascii="Times New Roman" w:eastAsia="Times New Roman" w:hAnsi="Times New Roman" w:cs="Times New Roman"/>
          <w:bCs/>
          <w:sz w:val="28"/>
          <w:szCs w:val="28"/>
        </w:rPr>
        <w:t xml:space="preserve">С учетом </w:t>
      </w:r>
      <w:r w:rsidRPr="000D15CF">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hAnsi="Times New Roman" w:cs="Times New Roman"/>
          <w:b/>
          <w:i/>
          <w:sz w:val="28"/>
          <w:szCs w:val="28"/>
        </w:rPr>
        <w:t>предметные результаты</w:t>
      </w:r>
      <w:r w:rsidRPr="000D15CF">
        <w:rPr>
          <w:rFonts w:ascii="Times New Roman" w:hAnsi="Times New Roman" w:cs="Times New Roman"/>
          <w:sz w:val="28"/>
          <w:szCs w:val="28"/>
        </w:rPr>
        <w:t xml:space="preserve"> </w:t>
      </w:r>
      <w:r w:rsidR="00001401">
        <w:rPr>
          <w:rFonts w:ascii="Times New Roman" w:hAnsi="Times New Roman" w:cs="Times New Roman"/>
          <w:sz w:val="28"/>
          <w:szCs w:val="28"/>
        </w:rPr>
        <w:t xml:space="preserve">должны </w:t>
      </w:r>
      <w:r w:rsidRPr="000D15CF">
        <w:rPr>
          <w:rFonts w:ascii="Times New Roman" w:hAnsi="Times New Roman" w:cs="Times New Roman"/>
          <w:sz w:val="28"/>
          <w:szCs w:val="28"/>
        </w:rPr>
        <w:t>отража</w:t>
      </w:r>
      <w:r w:rsidR="00001401">
        <w:rPr>
          <w:rFonts w:ascii="Times New Roman" w:hAnsi="Times New Roman" w:cs="Times New Roman"/>
          <w:sz w:val="28"/>
          <w:szCs w:val="28"/>
        </w:rPr>
        <w:t>ть</w:t>
      </w:r>
      <w:r w:rsidRPr="000D15CF">
        <w:rPr>
          <w:rFonts w:ascii="Times New Roman" w:hAnsi="Times New Roman" w:cs="Times New Roman"/>
          <w:sz w:val="28"/>
          <w:szCs w:val="28"/>
        </w:rPr>
        <w:t>:</w:t>
      </w:r>
    </w:p>
    <w:p w:rsidR="00CB20A1" w:rsidRPr="000D15CF" w:rsidRDefault="00CB20A1" w:rsidP="00CB20A1">
      <w:pPr>
        <w:autoSpaceDE w:val="0"/>
        <w:spacing w:after="0" w:line="36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t>Филология</w:t>
      </w:r>
    </w:p>
    <w:p w:rsidR="00CB20A1" w:rsidRPr="000D15CF" w:rsidRDefault="00CB20A1" w:rsidP="00CB20A1">
      <w:pPr>
        <w:autoSpaceDE w:val="0"/>
        <w:spacing w:after="0" w:line="36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Русский язык. Родной язык:</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формирование интереса к изучению родного (русского) языка;</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lastRenderedPageBreak/>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0D15CF" w:rsidRDefault="00CB20A1" w:rsidP="000C5522">
      <w:pPr>
        <w:pStyle w:val="af2"/>
        <w:numPr>
          <w:ilvl w:val="0"/>
          <w:numId w:val="12"/>
        </w:numPr>
        <w:suppressAutoHyphens/>
        <w:ind w:firstLine="709"/>
        <w:contextualSpacing w:val="0"/>
        <w:jc w:val="both"/>
        <w:rPr>
          <w:bCs/>
          <w:caps w:val="0"/>
          <w:color w:val="000000"/>
          <w:sz w:val="28"/>
          <w:szCs w:val="28"/>
        </w:rPr>
      </w:pPr>
      <w:r w:rsidRPr="000D15CF">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0D15CF" w:rsidRDefault="00CB20A1" w:rsidP="00CB20A1">
      <w:pPr>
        <w:tabs>
          <w:tab w:val="left" w:pos="1080"/>
        </w:tabs>
        <w:autoSpaceDE w:val="0"/>
        <w:spacing w:after="0" w:line="360" w:lineRule="auto"/>
        <w:ind w:firstLine="720"/>
        <w:jc w:val="both"/>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Литературное чтение. Литературное чтение на родном языке:</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понимание роли чтения, использование разных видов чтения;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потребности в систематическом чтении;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rsidR="00CB20A1" w:rsidRPr="00F63254" w:rsidRDefault="00CB20A1" w:rsidP="00CB20A1">
      <w:pPr>
        <w:autoSpaceDE w:val="0"/>
        <w:spacing w:after="0" w:line="36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t>Иностранный язык:</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F63254"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F63254">
        <w:rPr>
          <w:rFonts w:ascii="Times New Roman" w:hAnsi="Times New Roman" w:cs="Times New Roman"/>
          <w:b/>
          <w:sz w:val="28"/>
          <w:szCs w:val="28"/>
        </w:rPr>
        <w:t>Математика и информатика</w:t>
      </w:r>
    </w:p>
    <w:p w:rsidR="00CB20A1" w:rsidRPr="00F63254" w:rsidRDefault="00CB20A1" w:rsidP="00CB20A1">
      <w:pPr>
        <w:tabs>
          <w:tab w:val="left" w:pos="1080"/>
        </w:tabs>
        <w:autoSpaceDE w:val="0"/>
        <w:spacing w:after="0" w:line="36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t>Математика:</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0B2DEF" w:rsidRDefault="00CB20A1" w:rsidP="00CB20A1">
      <w:pPr>
        <w:spacing w:after="0" w:line="36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rsidR="00CB20A1" w:rsidRPr="000B2DEF" w:rsidRDefault="00CB20A1" w:rsidP="00CB20A1">
      <w:pPr>
        <w:spacing w:after="0" w:line="36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8"/>
          <w:szCs w:val="28"/>
        </w:rPr>
      </w:pPr>
      <w:r w:rsidRPr="000B2DEF">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 xml:space="preserve">осознание целостности окружающего мира, освоение основ экологической грамотности, элементарных правил </w:t>
      </w:r>
      <w:r w:rsidRPr="000B2DEF">
        <w:rPr>
          <w:rFonts w:ascii="Times New Roman" w:hAnsi="Times New Roman" w:cs="Times New Roman"/>
          <w:sz w:val="28"/>
          <w:szCs w:val="28"/>
        </w:rPr>
        <w:lastRenderedPageBreak/>
        <w:t>нравственного поведения в мире природы и людей, норм здоровьесберегающего поведения в природной и социальной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rsidR="00CB20A1" w:rsidRPr="000B2DEF"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rsidR="00CB20A1" w:rsidRPr="006E0C49"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Изобразительное искусство:</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lastRenderedPageBreak/>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rsidR="00CB20A1" w:rsidRPr="001A41B7" w:rsidRDefault="00CB20A1" w:rsidP="00CB20A1">
      <w:pPr>
        <w:tabs>
          <w:tab w:val="left" w:pos="1080"/>
        </w:tabs>
        <w:autoSpaceDE w:val="0"/>
        <w:spacing w:after="0" w:line="360" w:lineRule="auto"/>
        <w:ind w:firstLine="720"/>
        <w:rPr>
          <w:rFonts w:ascii="Times New Roman" w:hAnsi="Times New Roman" w:cs="Times New Roman"/>
          <w:b/>
          <w:bCs/>
          <w:i/>
          <w:color w:val="000000"/>
          <w:kern w:val="28"/>
          <w:sz w:val="28"/>
          <w:szCs w:val="28"/>
        </w:rPr>
      </w:pPr>
      <w:r w:rsidRPr="001A41B7">
        <w:rPr>
          <w:rFonts w:ascii="Times New Roman" w:hAnsi="Times New Roman" w:cs="Times New Roman"/>
          <w:b/>
          <w:i/>
          <w:kern w:val="28"/>
          <w:sz w:val="28"/>
          <w:szCs w:val="28"/>
        </w:rPr>
        <w:t>Технология (труд):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lastRenderedPageBreak/>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использование приобретенных знаний и умений </w:t>
      </w:r>
      <w:r w:rsidRPr="001A41B7">
        <w:rPr>
          <w:rFonts w:ascii="Times New Roman" w:hAnsi="Times New Roman" w:cs="Times New Roman"/>
          <w:bCs/>
          <w:color w:val="000000"/>
          <w:kern w:val="28"/>
          <w:sz w:val="28"/>
          <w:szCs w:val="28"/>
        </w:rPr>
        <w:t>для решения практических задач.</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rsidR="00CB20A1" w:rsidRPr="001A41B7" w:rsidRDefault="00CB20A1" w:rsidP="00CB20A1">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B20A1" w:rsidRPr="00AF7F84"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CB20A1" w:rsidRPr="00772E11" w:rsidRDefault="00CB20A1" w:rsidP="00CB20A1">
      <w:pPr>
        <w:tabs>
          <w:tab w:val="left" w:pos="1080"/>
        </w:tabs>
        <w:autoSpaceDE w:val="0"/>
        <w:spacing w:after="0" w:line="36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t xml:space="preserve">Результаты освоения коррекционно-развивающей области </w:t>
      </w:r>
      <w:r w:rsidR="00176CAD">
        <w:rPr>
          <w:rFonts w:ascii="Times New Roman" w:hAnsi="Times New Roman" w:cs="Times New Roman"/>
          <w:b/>
          <w:bCs/>
          <w:sz w:val="28"/>
          <w:szCs w:val="28"/>
        </w:rPr>
        <w:br/>
      </w:r>
      <w:r w:rsidR="00176CAD">
        <w:rPr>
          <w:rFonts w:ascii="Times New Roman" w:hAnsi="Times New Roman" w:cs="Times New Roman"/>
          <w:b/>
          <w:sz w:val="28"/>
          <w:szCs w:val="28"/>
        </w:rPr>
        <w:t xml:space="preserve">адаптированной основной общеобразовательной программы </w:t>
      </w:r>
      <w:r w:rsidR="00176CAD">
        <w:rPr>
          <w:rFonts w:ascii="Times New Roman" w:hAnsi="Times New Roman" w:cs="Times New Roman"/>
          <w:b/>
          <w:sz w:val="28"/>
          <w:szCs w:val="28"/>
        </w:rPr>
        <w:br/>
        <w:t>начального общего образования</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sz w:val="28"/>
          <w:szCs w:val="28"/>
        </w:rPr>
        <w:t>коррекционно-развивающей области</w:t>
      </w:r>
      <w:r w:rsidRPr="00772E11">
        <w:rPr>
          <w:rFonts w:ascii="Times New Roman" w:hAnsi="Times New Roman" w:cs="Times New Roman"/>
          <w:b/>
          <w:bCs/>
          <w:sz w:val="28"/>
          <w:szCs w:val="28"/>
        </w:rPr>
        <w:t xml:space="preserve"> </w:t>
      </w:r>
      <w:r w:rsidRPr="00772E11">
        <w:rPr>
          <w:rFonts w:ascii="Times New Roman" w:hAnsi="Times New Roman" w:cs="Times New Roman"/>
          <w:sz w:val="28"/>
          <w:szCs w:val="28"/>
        </w:rPr>
        <w:t xml:space="preserve">АООП НОО </w:t>
      </w:r>
      <w:r w:rsidR="00176CAD">
        <w:rPr>
          <w:rFonts w:ascii="Times New Roman" w:hAnsi="Times New Roman" w:cs="Times New Roman"/>
          <w:sz w:val="28"/>
          <w:szCs w:val="28"/>
        </w:rPr>
        <w:t xml:space="preserve">обучающихся с ЗПР </w:t>
      </w:r>
      <w:r w:rsidRPr="00772E11">
        <w:rPr>
          <w:rFonts w:ascii="Times New Roman" w:hAnsi="Times New Roman" w:cs="Times New Roman"/>
          <w:sz w:val="28"/>
          <w:szCs w:val="28"/>
        </w:rPr>
        <w:t xml:space="preserve">должны отражать: </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bCs/>
          <w:i/>
          <w:kern w:val="2"/>
          <w:sz w:val="28"/>
          <w:szCs w:val="28"/>
        </w:rPr>
        <w:t>Корреционный курс</w:t>
      </w:r>
      <w:r>
        <w:rPr>
          <w:rFonts w:ascii="Times New Roman" w:hAnsi="Times New Roman" w:cs="Times New Roman"/>
          <w:b/>
          <w:bCs/>
          <w:kern w:val="2"/>
          <w:sz w:val="28"/>
          <w:szCs w:val="28"/>
        </w:rPr>
        <w:t xml:space="preserve"> </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Ритмика</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w:t>
      </w:r>
      <w:r>
        <w:rPr>
          <w:rFonts w:ascii="Times New Roman" w:hAnsi="Times New Roman" w:cs="Times New Roman"/>
          <w:b/>
          <w:bCs/>
          <w:i/>
          <w:iCs/>
          <w:kern w:val="2"/>
          <w:sz w:val="28"/>
          <w:szCs w:val="28"/>
        </w:rPr>
        <w:t xml:space="preserve"> </w:t>
      </w:r>
      <w:r w:rsidRPr="00772E11">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w:t>
      </w:r>
      <w:r>
        <w:rPr>
          <w:rFonts w:ascii="Times New Roman" w:hAnsi="Times New Roman" w:cs="Times New Roman"/>
          <w:sz w:val="28"/>
          <w:szCs w:val="28"/>
        </w:rPr>
        <w:t xml:space="preserve"> </w:t>
      </w:r>
      <w:r w:rsidRPr="00772E11">
        <w:rPr>
          <w:rFonts w:ascii="Times New Roman" w:hAnsi="Times New Roman" w:cs="Times New Roman"/>
          <w:sz w:val="28"/>
          <w:szCs w:val="28"/>
        </w:rPr>
        <w:t xml:space="preserve">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w:t>
      </w:r>
      <w:r w:rsidRPr="00772E11">
        <w:rPr>
          <w:rFonts w:ascii="Times New Roman" w:hAnsi="Times New Roman" w:cs="Times New Roman"/>
          <w:sz w:val="28"/>
          <w:szCs w:val="28"/>
        </w:rPr>
        <w:lastRenderedPageBreak/>
        <w:t>овладение элементами танцев, танцами, способствующими развитию изящных движений, эстетического вкуса;</w:t>
      </w:r>
      <w:r>
        <w:rPr>
          <w:rFonts w:ascii="Times New Roman" w:hAnsi="Times New Roman" w:cs="Times New Roman"/>
          <w:sz w:val="28"/>
          <w:szCs w:val="28"/>
        </w:rPr>
        <w:t xml:space="preserve"> </w:t>
      </w:r>
      <w:r w:rsidRPr="00772E11">
        <w:rPr>
          <w:rFonts w:ascii="Times New Roman" w:hAnsi="Times New Roman" w:cs="Times New Roman"/>
          <w:sz w:val="28"/>
          <w:szCs w:val="28"/>
        </w:rPr>
        <w:t>развитие выразительности движений и самовыражения; развитие мобильности.</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i/>
          <w:kern w:val="2"/>
          <w:sz w:val="28"/>
          <w:szCs w:val="28"/>
        </w:rPr>
        <w:t xml:space="preserve"> </w:t>
      </w:r>
      <w:r w:rsidRPr="00772E11">
        <w:rPr>
          <w:rFonts w:ascii="Times New Roman" w:hAnsi="Times New Roman" w:cs="Times New Roman"/>
          <w:b/>
          <w:bCs/>
          <w:i/>
          <w:kern w:val="2"/>
          <w:sz w:val="28"/>
          <w:szCs w:val="28"/>
        </w:rPr>
        <w:t>«</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i/>
          <w:sz w:val="28"/>
          <w:szCs w:val="28"/>
        </w:rPr>
        <w:t>Логопедические занятия</w:t>
      </w:r>
      <w:r w:rsidRPr="00772E11">
        <w:rPr>
          <w:rFonts w:ascii="Times New Roman" w:hAnsi="Times New Roman" w:cs="Times New Roman"/>
          <w:sz w:val="28"/>
          <w:szCs w:val="28"/>
        </w:rPr>
        <w:t>:</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i/>
          <w:sz w:val="28"/>
          <w:szCs w:val="28"/>
        </w:rPr>
        <w:t>Психокоррекционные занятия:</w:t>
      </w:r>
      <w:r>
        <w:rPr>
          <w:rFonts w:ascii="Times New Roman" w:hAnsi="Times New Roman" w:cs="Times New Roman"/>
          <w:b/>
          <w:i/>
          <w:sz w:val="28"/>
          <w:szCs w:val="28"/>
        </w:rPr>
        <w:t xml:space="preserve"> </w:t>
      </w:r>
      <w:r w:rsidRPr="00772E11">
        <w:rPr>
          <w:rFonts w:ascii="Times New Roman" w:hAnsi="Times New Roman" w:cs="Times New Roman"/>
          <w:sz w:val="28"/>
          <w:szCs w:val="28"/>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Default="00CB20A1" w:rsidP="00CB20A1">
      <w:pPr>
        <w:tabs>
          <w:tab w:val="left" w:pos="1080"/>
        </w:tabs>
        <w:autoSpaceDE w:val="0"/>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F63254" w:rsidRDefault="006324D7" w:rsidP="00A30BFF">
      <w:pPr>
        <w:spacing w:before="120" w:after="120" w:line="240" w:lineRule="auto"/>
        <w:jc w:val="center"/>
        <w:outlineLvl w:val="2"/>
        <w:rPr>
          <w:rFonts w:ascii="Times New Roman" w:hAnsi="Times New Roman" w:cs="Times New Roman"/>
          <w:b/>
          <w:color w:val="auto"/>
          <w:sz w:val="28"/>
          <w:szCs w:val="28"/>
        </w:rPr>
      </w:pPr>
      <w:bookmarkStart w:id="17" w:name="_Toc415833127"/>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0C4DD9">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C4068A">
        <w:rPr>
          <w:rFonts w:ascii="Times New Roman" w:hAnsi="Times New Roman" w:cs="Times New Roman"/>
          <w:b/>
          <w:sz w:val="28"/>
          <w:szCs w:val="28"/>
        </w:rPr>
        <w:t>задержкой психического развития</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0C4DD9">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7"/>
    </w:p>
    <w:p w:rsidR="003A5E34" w:rsidRDefault="003A5E34" w:rsidP="003A5E34">
      <w:pPr>
        <w:pStyle w:val="afc"/>
        <w:ind w:firstLine="709"/>
        <w:rPr>
          <w:caps w:val="0"/>
        </w:rPr>
      </w:pPr>
      <w:r w:rsidRPr="00301148">
        <w:rPr>
          <w:caps w:val="0"/>
        </w:rPr>
        <w:t xml:space="preserve">Система оценки достижения планируемых результатов освоения </w:t>
      </w:r>
      <w:r>
        <w:rPr>
          <w:caps w:val="0"/>
        </w:rPr>
        <w:t>АООП НОО</w:t>
      </w:r>
      <w:r w:rsidRPr="00301148">
        <w:rPr>
          <w:caps w:val="0"/>
        </w:rPr>
        <w:t xml:space="preserve"> </w:t>
      </w:r>
      <w:r>
        <w:rPr>
          <w:caps w:val="0"/>
        </w:rPr>
        <w:t xml:space="preserve">обучающихся с ЗПР </w:t>
      </w:r>
      <w:r w:rsidRPr="00301148">
        <w:rPr>
          <w:caps w:val="0"/>
        </w:rPr>
        <w:t xml:space="preserve">(далее — система оценки) представляет собой один из инструментов реализации требований </w:t>
      </w:r>
      <w:r>
        <w:rPr>
          <w:caps w:val="0"/>
        </w:rPr>
        <w:t>ФГОС НОО обучающихся с ОВЗ</w:t>
      </w:r>
      <w:r w:rsidRPr="00301148">
        <w:rPr>
          <w:caps w:val="0"/>
        </w:rPr>
        <w:t xml:space="preserve"> к результатам освоения </w:t>
      </w:r>
      <w:r>
        <w:rPr>
          <w:caps w:val="0"/>
        </w:rPr>
        <w:t>АООП НОО</w:t>
      </w:r>
      <w:r w:rsidRPr="00301148">
        <w:rPr>
          <w:caps w:val="0"/>
        </w:rPr>
        <w:t xml:space="preserve"> и направлена на обеспечение качества </w:t>
      </w:r>
      <w:r w:rsidRPr="00301148">
        <w:rPr>
          <w:caps w:val="0"/>
        </w:rPr>
        <w:lastRenderedPageBreak/>
        <w:t>образования, что предполагает вовлечённость в оценочную деятельность как педагогов, так и обучающихся</w:t>
      </w:r>
      <w:r>
        <w:rPr>
          <w:caps w:val="0"/>
        </w:rPr>
        <w:t xml:space="preserve"> и их родителей (законных представителей)</w:t>
      </w:r>
      <w:r w:rsidRPr="00301148">
        <w:rPr>
          <w:caps w:val="0"/>
        </w:rPr>
        <w:t>.</w:t>
      </w:r>
    </w:p>
    <w:p w:rsidR="003A5E34" w:rsidRPr="006E0C49" w:rsidRDefault="003A5E34" w:rsidP="003A5E34">
      <w:pPr>
        <w:pStyle w:val="afc"/>
        <w:ind w:firstLine="709"/>
      </w:pPr>
      <w:r w:rsidRPr="003A5E34">
        <w:rPr>
          <w:caps w:val="0"/>
        </w:rPr>
        <w:t>В соответствии с ФГОС НОО обучающихся с ОВЗ основным</w:t>
      </w:r>
      <w:r w:rsidRPr="003A5E34">
        <w:rPr>
          <w:rStyle w:val="210"/>
          <w:b w:val="0"/>
          <w:bCs w:val="0"/>
          <w:sz w:val="28"/>
          <w:szCs w:val="28"/>
        </w:rPr>
        <w:t xml:space="preserve"> </w:t>
      </w:r>
      <w:r w:rsidRPr="003A5E34">
        <w:rPr>
          <w:rStyle w:val="210"/>
          <w:b w:val="0"/>
          <w:bCs w:val="0"/>
          <w:caps w:val="0"/>
          <w:sz w:val="28"/>
          <w:szCs w:val="28"/>
        </w:rPr>
        <w:t>объектом</w:t>
      </w:r>
      <w:r w:rsidRPr="003A5E34">
        <w:rPr>
          <w:caps w:val="0"/>
        </w:rPr>
        <w:t xml:space="preserve"> системы оценки, её</w:t>
      </w:r>
      <w:r w:rsidRPr="003A5E34">
        <w:rPr>
          <w:rStyle w:val="210"/>
          <w:b w:val="0"/>
          <w:bCs w:val="0"/>
          <w:sz w:val="28"/>
          <w:szCs w:val="28"/>
        </w:rPr>
        <w:t xml:space="preserve"> </w:t>
      </w:r>
      <w:r w:rsidRPr="003A5E34">
        <w:rPr>
          <w:rStyle w:val="210"/>
          <w:b w:val="0"/>
          <w:bCs w:val="0"/>
          <w:caps w:val="0"/>
          <w:sz w:val="28"/>
          <w:szCs w:val="28"/>
        </w:rPr>
        <w:t>содержательной и критериальной базой выступают планируемые результаты</w:t>
      </w:r>
      <w:r w:rsidRPr="006E0C49">
        <w:rPr>
          <w:caps w:val="0"/>
        </w:rPr>
        <w:t xml:space="preserve"> освоения обучающимися </w:t>
      </w:r>
      <w:r>
        <w:rPr>
          <w:caps w:val="0"/>
        </w:rPr>
        <w:t>АООП НОО</w:t>
      </w:r>
      <w:r w:rsidRPr="006E0C49">
        <w:rPr>
          <w:caps w:val="0"/>
        </w:rPr>
        <w:t>.</w:t>
      </w:r>
    </w:p>
    <w:p w:rsidR="003A5E34" w:rsidRPr="005B1D90" w:rsidRDefault="003A5E34" w:rsidP="003A5E34">
      <w:pPr>
        <w:pStyle w:val="afc"/>
        <w:ind w:firstLine="709"/>
      </w:pPr>
      <w:r w:rsidRPr="005B1D90">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B1D90">
        <w:rPr>
          <w:rStyle w:val="210"/>
          <w:b w:val="0"/>
          <w:bCs w:val="0"/>
          <w:sz w:val="28"/>
          <w:szCs w:val="28"/>
        </w:rPr>
        <w:t xml:space="preserve"> </w:t>
      </w:r>
      <w:r w:rsidRPr="00246A32">
        <w:rPr>
          <w:rStyle w:val="210"/>
          <w:b w:val="0"/>
          <w:bCs w:val="0"/>
          <w:i/>
          <w:caps w:val="0"/>
          <w:sz w:val="28"/>
          <w:szCs w:val="28"/>
        </w:rPr>
        <w:t>функциями</w:t>
      </w:r>
      <w:r w:rsidRPr="005B1D90">
        <w:rPr>
          <w:caps w:val="0"/>
        </w:rPr>
        <w:t xml:space="preserve"> являются</w:t>
      </w:r>
      <w:r w:rsidRPr="005B1D90">
        <w:rPr>
          <w:rStyle w:val="200"/>
          <w:b w:val="0"/>
          <w:bCs w:val="0"/>
          <w:i w:val="0"/>
          <w:iCs w:val="0"/>
          <w:sz w:val="28"/>
          <w:szCs w:val="28"/>
        </w:rPr>
        <w:t xml:space="preserve"> </w:t>
      </w:r>
      <w:r w:rsidRPr="00246A32">
        <w:rPr>
          <w:rStyle w:val="200"/>
          <w:b w:val="0"/>
          <w:bCs w:val="0"/>
          <w:iCs w:val="0"/>
          <w:caps w:val="0"/>
          <w:sz w:val="28"/>
          <w:szCs w:val="28"/>
        </w:rPr>
        <w:t>ориентация образовательного процесса</w:t>
      </w:r>
      <w:r w:rsidRPr="005B1D90">
        <w:rPr>
          <w:caps w:val="0"/>
        </w:rPr>
        <w:t xml:space="preserve"> на достижение планируемых результатов освоения </w:t>
      </w:r>
      <w:r>
        <w:rPr>
          <w:caps w:val="0"/>
        </w:rPr>
        <w:t>АООП НОО</w:t>
      </w:r>
      <w:r w:rsidRPr="005B1D90">
        <w:rPr>
          <w:caps w:val="0"/>
        </w:rPr>
        <w:t xml:space="preserve"> и обеспечение эффективной</w:t>
      </w:r>
      <w:r w:rsidRPr="005B1D90">
        <w:rPr>
          <w:rStyle w:val="200"/>
          <w:b w:val="0"/>
          <w:bCs w:val="0"/>
          <w:i w:val="0"/>
          <w:iCs w:val="0"/>
          <w:sz w:val="28"/>
          <w:szCs w:val="28"/>
        </w:rPr>
        <w:t xml:space="preserve"> </w:t>
      </w:r>
      <w:r w:rsidRPr="00246A32">
        <w:rPr>
          <w:rStyle w:val="200"/>
          <w:b w:val="0"/>
          <w:bCs w:val="0"/>
          <w:iCs w:val="0"/>
          <w:caps w:val="0"/>
          <w:sz w:val="28"/>
          <w:szCs w:val="28"/>
        </w:rPr>
        <w:t>обратной связи</w:t>
      </w:r>
      <w:r w:rsidRPr="005B1D90">
        <w:rPr>
          <w:rStyle w:val="200"/>
          <w:b w:val="0"/>
          <w:bCs w:val="0"/>
          <w:i w:val="0"/>
          <w:iCs w:val="0"/>
          <w:sz w:val="28"/>
          <w:szCs w:val="28"/>
        </w:rPr>
        <w:t>,</w:t>
      </w:r>
      <w:r w:rsidRPr="005B1D90">
        <w:rPr>
          <w:caps w:val="0"/>
        </w:rPr>
        <w:t xml:space="preserve"> позволяющей осуществлять</w:t>
      </w:r>
      <w:r w:rsidRPr="005B1D90">
        <w:rPr>
          <w:rStyle w:val="200"/>
          <w:b w:val="0"/>
          <w:bCs w:val="0"/>
          <w:i w:val="0"/>
          <w:iCs w:val="0"/>
          <w:sz w:val="28"/>
          <w:szCs w:val="28"/>
        </w:rPr>
        <w:t xml:space="preserve"> </w:t>
      </w:r>
      <w:r w:rsidRPr="00955ADD">
        <w:rPr>
          <w:rStyle w:val="200"/>
          <w:b w:val="0"/>
          <w:bCs w:val="0"/>
          <w:i w:val="0"/>
          <w:iCs w:val="0"/>
          <w:caps w:val="0"/>
          <w:sz w:val="28"/>
          <w:szCs w:val="28"/>
        </w:rPr>
        <w:t>управление образовательным процессом</w:t>
      </w:r>
      <w:r w:rsidRPr="005B1D90">
        <w:rPr>
          <w:rStyle w:val="200"/>
          <w:b w:val="0"/>
          <w:bCs w:val="0"/>
          <w:i w:val="0"/>
          <w:iCs w:val="0"/>
          <w:sz w:val="28"/>
          <w:szCs w:val="28"/>
        </w:rPr>
        <w:t>.</w:t>
      </w:r>
    </w:p>
    <w:p w:rsidR="003A5E34" w:rsidRDefault="003A5E34" w:rsidP="003A5E34">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Основными направлениями и целями оценочной деятель</w:t>
      </w:r>
      <w:r w:rsidRPr="00F63254">
        <w:rPr>
          <w:rFonts w:ascii="Times New Roman" w:hAnsi="Times New Roman" w:cs="Times New Roman"/>
          <w:color w:val="auto"/>
          <w:spacing w:val="2"/>
          <w:sz w:val="28"/>
          <w:szCs w:val="28"/>
        </w:rPr>
        <w:t xml:space="preserve">ности в соответствии с требованиями </w:t>
      </w:r>
      <w:r w:rsidRPr="003A5E34">
        <w:rPr>
          <w:rFonts w:ascii="Times New Roman" w:hAnsi="Times New Roman" w:cs="Times New Roman"/>
          <w:caps/>
          <w:sz w:val="28"/>
          <w:szCs w:val="28"/>
        </w:rPr>
        <w:t xml:space="preserve">ФГОС НОО </w:t>
      </w:r>
      <w:r w:rsidRPr="003A5E34">
        <w:rPr>
          <w:rFonts w:ascii="Times New Roman" w:hAnsi="Times New Roman" w:cs="Times New Roman"/>
          <w:sz w:val="28"/>
          <w:szCs w:val="28"/>
        </w:rPr>
        <w:t xml:space="preserve">обучающихся с </w:t>
      </w:r>
      <w:r w:rsidRPr="003A5E34">
        <w:rPr>
          <w:rFonts w:ascii="Times New Roman" w:hAnsi="Times New Roman" w:cs="Times New Roman"/>
          <w:caps/>
          <w:sz w:val="28"/>
          <w:szCs w:val="28"/>
        </w:rPr>
        <w:t>ОВЗ</w:t>
      </w:r>
      <w:r w:rsidRPr="00F63254">
        <w:rPr>
          <w:rFonts w:ascii="Times New Roman" w:hAnsi="Times New Roman" w:cs="Times New Roman"/>
          <w:color w:val="auto"/>
          <w:spacing w:val="2"/>
          <w:sz w:val="28"/>
          <w:szCs w:val="28"/>
        </w:rPr>
        <w:t xml:space="preserve"> являются </w:t>
      </w:r>
      <w:r w:rsidRPr="00F63254">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7E2192" w:rsidRDefault="00015199" w:rsidP="00015199">
      <w:pPr>
        <w:spacing w:after="0" w:line="360" w:lineRule="auto"/>
        <w:ind w:firstLine="567"/>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планируемых результатов освоения АООП </w:t>
      </w:r>
      <w:r w:rsidRPr="00992510">
        <w:rPr>
          <w:rFonts w:ascii="Times New Roman" w:hAnsi="Times New Roman" w:cs="Times New Roman"/>
          <w:color w:val="auto"/>
          <w:sz w:val="28"/>
          <w:szCs w:val="28"/>
        </w:rPr>
        <w:t>НОО</w:t>
      </w:r>
      <w:r w:rsidRPr="007E2192">
        <w:rPr>
          <w:rFonts w:ascii="Times New Roman" w:hAnsi="Times New Roman" w:cs="Times New Roman"/>
          <w:color w:val="auto"/>
          <w:sz w:val="28"/>
          <w:szCs w:val="28"/>
        </w:rPr>
        <w:t xml:space="preserve"> призвана решить следующие задачи: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rFonts w:ascii="Times New Roman" w:hAnsi="Times New Roman" w:cs="Times New Roman"/>
          <w:color w:val="auto"/>
          <w:sz w:val="28"/>
          <w:szCs w:val="28"/>
        </w:rPr>
        <w:t xml:space="preserve">, </w:t>
      </w:r>
      <w:r w:rsidRPr="00992510">
        <w:rPr>
          <w:rFonts w:ascii="Times New Roman" w:hAnsi="Times New Roman" w:cs="Times New Roman"/>
          <w:color w:val="auto"/>
          <w:sz w:val="28"/>
          <w:szCs w:val="28"/>
        </w:rPr>
        <w:t>предусматривая приоритетную оценку динамики индивидуальных достижений обучающихся с ЗПР</w:t>
      </w:r>
      <w:r w:rsidRPr="007E2192">
        <w:rPr>
          <w:rFonts w:ascii="Times New Roman" w:hAnsi="Times New Roman" w:cs="Times New Roman"/>
          <w:color w:val="auto"/>
          <w:sz w:val="28"/>
          <w:szCs w:val="28"/>
        </w:rPr>
        <w:t>;</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ориентировать образовательный процесс на </w:t>
      </w:r>
      <w:r>
        <w:rPr>
          <w:rFonts w:ascii="Times New Roman" w:hAnsi="Times New Roman" w:cs="Times New Roman"/>
          <w:color w:val="auto"/>
          <w:sz w:val="28"/>
          <w:szCs w:val="28"/>
        </w:rPr>
        <w:t>духовно-</w:t>
      </w:r>
      <w:r w:rsidRPr="007E2192">
        <w:rPr>
          <w:rFonts w:ascii="Times New Roman" w:hAnsi="Times New Roman" w:cs="Times New Roman"/>
          <w:color w:val="auto"/>
          <w:sz w:val="28"/>
          <w:szCs w:val="28"/>
        </w:rPr>
        <w:t xml:space="preserve">нравственное развитие и воспитание обучающихся, достижение планируемых результатов освоения содержания учебных предметов и формирование </w:t>
      </w:r>
      <w:r>
        <w:rPr>
          <w:rFonts w:ascii="Times New Roman" w:hAnsi="Times New Roman" w:cs="Times New Roman"/>
          <w:color w:val="auto"/>
          <w:sz w:val="28"/>
          <w:szCs w:val="28"/>
        </w:rPr>
        <w:t>универсальных</w:t>
      </w:r>
      <w:r w:rsidRPr="007E2192">
        <w:rPr>
          <w:rFonts w:ascii="Times New Roman" w:hAnsi="Times New Roman" w:cs="Times New Roman"/>
          <w:color w:val="auto"/>
          <w:sz w:val="28"/>
          <w:szCs w:val="28"/>
        </w:rPr>
        <w:t xml:space="preserve"> учебных действий;</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обеспечивать комплексный подход к оценке результатов</w:t>
      </w:r>
      <w:r w:rsidRPr="007E2192">
        <w:rPr>
          <w:rFonts w:ascii="Times New Roman" w:hAnsi="Times New Roman" w:cs="Times New Roman"/>
          <w:b/>
          <w:color w:val="auto"/>
          <w:sz w:val="28"/>
          <w:szCs w:val="28"/>
        </w:rPr>
        <w:t xml:space="preserve"> </w:t>
      </w:r>
      <w:r w:rsidRPr="007E2192">
        <w:rPr>
          <w:rFonts w:ascii="Times New Roman" w:hAnsi="Times New Roman" w:cs="Times New Roman"/>
          <w:color w:val="auto"/>
          <w:sz w:val="28"/>
          <w:szCs w:val="28"/>
        </w:rPr>
        <w:t>освоения АООП</w:t>
      </w:r>
      <w:r>
        <w:rPr>
          <w:rFonts w:ascii="Times New Roman" w:hAnsi="Times New Roman" w:cs="Times New Roman"/>
          <w:color w:val="auto"/>
          <w:sz w:val="28"/>
          <w:szCs w:val="28"/>
        </w:rPr>
        <w:t xml:space="preserve"> НОО</w:t>
      </w:r>
      <w:r w:rsidRPr="007E2192">
        <w:rPr>
          <w:rFonts w:ascii="Times New Roman" w:hAnsi="Times New Roman" w:cs="Times New Roman"/>
          <w:color w:val="auto"/>
          <w:sz w:val="28"/>
          <w:szCs w:val="28"/>
        </w:rPr>
        <w:t>, позволяющий вести оценку личностных</w:t>
      </w:r>
      <w:r>
        <w:rPr>
          <w:rFonts w:ascii="Times New Roman" w:hAnsi="Times New Roman" w:cs="Times New Roman"/>
          <w:color w:val="auto"/>
          <w:sz w:val="28"/>
          <w:szCs w:val="28"/>
        </w:rPr>
        <w:t xml:space="preserve">, метапредметных и </w:t>
      </w:r>
      <w:r w:rsidRPr="007E2192">
        <w:rPr>
          <w:rFonts w:ascii="Times New Roman" w:hAnsi="Times New Roman" w:cs="Times New Roman"/>
          <w:color w:val="auto"/>
          <w:sz w:val="28"/>
          <w:szCs w:val="28"/>
        </w:rPr>
        <w:t>предметных результатов;</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w:t>
      </w:r>
      <w:r>
        <w:rPr>
          <w:rFonts w:ascii="Times New Roman" w:hAnsi="Times New Roman" w:cs="Times New Roman"/>
          <w:color w:val="auto"/>
          <w:sz w:val="28"/>
          <w:szCs w:val="28"/>
        </w:rPr>
        <w:t>социальной (</w:t>
      </w:r>
      <w:r w:rsidRPr="007E2192">
        <w:rPr>
          <w:rFonts w:ascii="Times New Roman" w:hAnsi="Times New Roman" w:cs="Times New Roman"/>
          <w:color w:val="auto"/>
          <w:sz w:val="28"/>
          <w:szCs w:val="28"/>
        </w:rPr>
        <w:t>жизненной</w:t>
      </w:r>
      <w:r>
        <w:rPr>
          <w:rFonts w:ascii="Times New Roman" w:hAnsi="Times New Roman" w:cs="Times New Roman"/>
          <w:color w:val="auto"/>
          <w:sz w:val="28"/>
          <w:szCs w:val="28"/>
        </w:rPr>
        <w:t>)</w:t>
      </w:r>
      <w:r w:rsidRPr="007E2192">
        <w:rPr>
          <w:rFonts w:ascii="Times New Roman" w:hAnsi="Times New Roman" w:cs="Times New Roman"/>
          <w:color w:val="auto"/>
          <w:sz w:val="28"/>
          <w:szCs w:val="28"/>
        </w:rPr>
        <w:t xml:space="preserve"> компетенции. </w:t>
      </w:r>
    </w:p>
    <w:p w:rsidR="003A5E34" w:rsidRPr="00992510" w:rsidRDefault="003A5E34" w:rsidP="003A5E34">
      <w:pPr>
        <w:spacing w:after="0" w:line="360" w:lineRule="auto"/>
        <w:ind w:firstLine="709"/>
        <w:jc w:val="both"/>
        <w:rPr>
          <w:rFonts w:ascii="Times New Roman" w:hAnsi="Times New Roman" w:cs="Times New Roman"/>
          <w:color w:val="auto"/>
          <w:sz w:val="28"/>
          <w:szCs w:val="28"/>
        </w:rPr>
      </w:pPr>
      <w:r w:rsidRPr="00992510">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92510">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w:t>
      </w:r>
      <w:r w:rsidRPr="00F63254">
        <w:rPr>
          <w:rFonts w:ascii="Times New Roman" w:hAnsi="Times New Roman" w:cs="Times New Roman"/>
          <w:color w:val="auto"/>
          <w:kern w:val="28"/>
          <w:sz w:val="28"/>
          <w:szCs w:val="28"/>
        </w:rPr>
        <w:t>. При определении подходов к осуществлению оценки результатов целесообразно опираться на следующие принципы: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перечень планируемых результатов. В соответствии с требования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оценке подлежат </w:t>
      </w:r>
      <w:r w:rsidRPr="00F63254">
        <w:rPr>
          <w:rFonts w:ascii="Times New Roman" w:hAnsi="Times New Roman" w:cs="Times New Roman"/>
          <w:color w:val="auto"/>
          <w:sz w:val="28"/>
          <w:szCs w:val="28"/>
        </w:rPr>
        <w:t>личностные, метапредметные и предметные результаты.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1F22">
        <w:rPr>
          <w:rFonts w:ascii="Times New Roman" w:hAnsi="Times New Roman" w:cs="Times New Roman"/>
          <w:b/>
          <w:i/>
          <w:color w:val="auto"/>
          <w:sz w:val="28"/>
          <w:szCs w:val="28"/>
        </w:rPr>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rsidR="00C02FB2" w:rsidRPr="00FD6FD5" w:rsidRDefault="00C02FB2" w:rsidP="00C02FB2">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D47CB4">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color w:val="auto"/>
          <w:sz w:val="28"/>
          <w:szCs w:val="28"/>
        </w:rPr>
        <w:t xml:space="preserve">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w:t>
      </w:r>
      <w:r w:rsidRPr="00F63254">
        <w:rPr>
          <w:rFonts w:ascii="Times New Roman" w:hAnsi="Times New Roman" w:cs="Times New Roman"/>
          <w:color w:val="auto"/>
          <w:sz w:val="28"/>
          <w:szCs w:val="28"/>
        </w:rPr>
        <w:lastRenderedPageBreak/>
        <w:t>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63254">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F63254">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BF47D6" w:rsidRPr="007E2192" w:rsidRDefault="003A5E34"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На основе требований, сформулированных в</w:t>
      </w:r>
      <w:r w:rsidR="00BF47D6">
        <w:rPr>
          <w:rFonts w:ascii="Times New Roman" w:hAnsi="Times New Roman" w:cs="Times New Roman"/>
          <w:color w:val="auto"/>
          <w:sz w:val="28"/>
          <w:szCs w:val="28"/>
        </w:rPr>
        <w:t xml:space="preserve">о </w:t>
      </w:r>
      <w:r w:rsidR="00D47CB4">
        <w:rPr>
          <w:rFonts w:ascii="Times New Roman" w:hAnsi="Times New Roman" w:cs="Times New Roman"/>
          <w:color w:val="auto"/>
          <w:kern w:val="28"/>
          <w:sz w:val="28"/>
          <w:szCs w:val="28"/>
        </w:rPr>
        <w:t xml:space="preserve">ФГОС НОО обучающихся с </w:t>
      </w:r>
      <w:r w:rsidR="00BF47D6">
        <w:rPr>
          <w:rFonts w:ascii="Times New Roman" w:hAnsi="Times New Roman" w:cs="Times New Roman"/>
          <w:color w:val="auto"/>
          <w:kern w:val="28"/>
          <w:sz w:val="28"/>
          <w:szCs w:val="28"/>
        </w:rPr>
        <w:t>ОВЗ</w:t>
      </w:r>
      <w:r w:rsidRPr="00F63254">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w:t>
      </w:r>
      <w:r w:rsidR="00BF47D6">
        <w:rPr>
          <w:rFonts w:ascii="Times New Roman" w:hAnsi="Times New Roman" w:cs="Times New Roman"/>
          <w:color w:val="auto"/>
          <w:sz w:val="28"/>
          <w:szCs w:val="28"/>
        </w:rPr>
        <w:t xml:space="preserve">разрабатывает </w:t>
      </w:r>
      <w:r w:rsidR="00BF47D6" w:rsidRPr="007E2192">
        <w:rPr>
          <w:rFonts w:ascii="Times New Roman" w:hAnsi="Times New Roman" w:cs="Times New Roman"/>
          <w:color w:val="auto"/>
          <w:sz w:val="28"/>
          <w:szCs w:val="28"/>
        </w:rPr>
        <w:t>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r w:rsidR="00BF47D6">
        <w:rPr>
          <w:rFonts w:ascii="Times New Roman" w:hAnsi="Times New Roman" w:cs="Times New Roman"/>
          <w:color w:val="auto"/>
          <w:sz w:val="28"/>
          <w:szCs w:val="28"/>
        </w:rPr>
        <w:t xml:space="preserve"> </w:t>
      </w:r>
      <w:r w:rsidR="00BF47D6" w:rsidRPr="007E2192">
        <w:rPr>
          <w:rFonts w:ascii="Times New Roman" w:hAnsi="Times New Roman" w:cs="Times New Roman"/>
          <w:color w:val="auto"/>
          <w:sz w:val="28"/>
          <w:szCs w:val="28"/>
        </w:rPr>
        <w:t xml:space="preserve">Программа оценки </w:t>
      </w:r>
      <w:r w:rsidR="00BF47D6">
        <w:rPr>
          <w:rFonts w:ascii="Times New Roman" w:hAnsi="Times New Roman" w:cs="Times New Roman"/>
          <w:color w:val="auto"/>
          <w:sz w:val="28"/>
          <w:szCs w:val="28"/>
        </w:rPr>
        <w:t xml:space="preserve">должна </w:t>
      </w:r>
      <w:r w:rsidR="00BF47D6" w:rsidRPr="007E2192">
        <w:rPr>
          <w:rFonts w:ascii="Times New Roman" w:hAnsi="Times New Roman" w:cs="Times New Roman"/>
          <w:color w:val="auto"/>
          <w:sz w:val="28"/>
          <w:szCs w:val="28"/>
        </w:rPr>
        <w:t>включа</w:t>
      </w:r>
      <w:r w:rsidR="00BF47D6">
        <w:rPr>
          <w:rFonts w:ascii="Times New Roman" w:hAnsi="Times New Roman" w:cs="Times New Roman"/>
          <w:color w:val="auto"/>
          <w:sz w:val="28"/>
          <w:szCs w:val="28"/>
        </w:rPr>
        <w:t>ть</w:t>
      </w:r>
      <w:r w:rsidR="00BF47D6" w:rsidRPr="007E2192">
        <w:rPr>
          <w:rFonts w:ascii="Times New Roman" w:hAnsi="Times New Roman" w:cs="Times New Roman"/>
          <w:color w:val="auto"/>
          <w:sz w:val="28"/>
          <w:szCs w:val="28"/>
        </w:rPr>
        <w:t>:</w:t>
      </w:r>
    </w:p>
    <w:p w:rsidR="00BF47D6" w:rsidRPr="007E2192" w:rsidRDefault="00BF47D6" w:rsidP="00BF47D6">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1) полный перечень личностных результатов, прописанных в тексте ФГОС</w:t>
      </w:r>
      <w:r>
        <w:rPr>
          <w:rFonts w:ascii="Times New Roman" w:hAnsi="Times New Roman" w:cs="Times New Roman"/>
          <w:color w:val="auto"/>
          <w:sz w:val="28"/>
          <w:szCs w:val="28"/>
        </w:rPr>
        <w:t xml:space="preserve"> НОО обучающихся с ОВЗ</w:t>
      </w:r>
      <w:r w:rsidRPr="007E2192">
        <w:rPr>
          <w:rFonts w:ascii="Times New Roman" w:hAnsi="Times New Roman" w:cs="Times New Roman"/>
          <w:color w:val="auto"/>
          <w:sz w:val="28"/>
          <w:szCs w:val="28"/>
        </w:rPr>
        <w:t xml:space="preserve">, которые выступают в качестве критериев оценки социальной (жизненной) компетенции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Перечень этих результатов может быть самостоятельно расширен общеобразовательной организацией</w:t>
      </w:r>
      <w:r>
        <w:rPr>
          <w:rFonts w:ascii="Times New Roman" w:hAnsi="Times New Roman" w:cs="Times New Roman"/>
          <w:color w:val="auto"/>
          <w:sz w:val="28"/>
          <w:szCs w:val="28"/>
        </w:rPr>
        <w:t>;</w:t>
      </w:r>
    </w:p>
    <w:p w:rsidR="00BF47D6" w:rsidRDefault="00BF47D6"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2) перечень параметров и индика</w:t>
      </w:r>
      <w:r w:rsidR="00F1275F">
        <w:rPr>
          <w:rFonts w:ascii="Times New Roman" w:hAnsi="Times New Roman" w:cs="Times New Roman"/>
          <w:color w:val="auto"/>
          <w:sz w:val="28"/>
          <w:szCs w:val="28"/>
        </w:rPr>
        <w:t>торов оценки каждого результата;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3) систему бальной оценки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 xml:space="preserve">4) документы, в которых отражаются индивидуальные результаты каждого обучающегося (например, Карта индивидуальных достижений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результаты всего класса (например, Журнал итоговых достижений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xml:space="preserve"> __ класса);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5) материалы для проведения процедуры </w:t>
      </w:r>
      <w:r>
        <w:rPr>
          <w:rFonts w:ascii="Times New Roman" w:hAnsi="Times New Roman" w:cs="Times New Roman"/>
          <w:color w:val="auto"/>
          <w:sz w:val="28"/>
          <w:szCs w:val="28"/>
        </w:rPr>
        <w:t>оценки личностных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6) локальные акты </w:t>
      </w:r>
      <w:r>
        <w:rPr>
          <w:rFonts w:ascii="Times New Roman" w:hAnsi="Times New Roman" w:cs="Times New Roman"/>
          <w:color w:val="auto"/>
          <w:sz w:val="28"/>
          <w:szCs w:val="28"/>
        </w:rPr>
        <w:t>О</w:t>
      </w:r>
      <w:r w:rsidRPr="007E2192">
        <w:rPr>
          <w:rFonts w:ascii="Times New Roman" w:hAnsi="Times New Roman" w:cs="Times New Roman"/>
          <w:color w:val="auto"/>
          <w:sz w:val="28"/>
          <w:szCs w:val="28"/>
        </w:rPr>
        <w:t xml:space="preserve">рганизации, регламентирующие все вопросы проведения оценки </w:t>
      </w:r>
      <w:r>
        <w:rPr>
          <w:rFonts w:ascii="Times New Roman" w:hAnsi="Times New Roman" w:cs="Times New Roman"/>
          <w:color w:val="auto"/>
          <w:sz w:val="28"/>
          <w:szCs w:val="28"/>
        </w:rPr>
        <w:t xml:space="preserve">личностных </w:t>
      </w:r>
      <w:r w:rsidRPr="007E2192">
        <w:rPr>
          <w:rFonts w:ascii="Times New Roman" w:hAnsi="Times New Roman" w:cs="Times New Roman"/>
          <w:color w:val="auto"/>
          <w:sz w:val="28"/>
          <w:szCs w:val="28"/>
        </w:rPr>
        <w:t>результатов.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941F22">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t xml:space="preserve">Оценка метапредметных результатов предполагает </w:t>
      </w:r>
      <w:r w:rsidRPr="00F63254">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Основное содержание оценки метапредметных результатов</w:t>
      </w:r>
      <w:r w:rsidRPr="00F63254">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Уровень сформированности универсальных учебных дей</w:t>
      </w:r>
      <w:r w:rsidRPr="00F63254">
        <w:rPr>
          <w:rFonts w:ascii="Times New Roman" w:hAnsi="Times New Roman" w:cs="Times New Roman"/>
          <w:spacing w:val="2"/>
          <w:sz w:val="28"/>
          <w:szCs w:val="28"/>
        </w:rPr>
        <w:t>ствий, представляющих содержание и объект оценки мета</w:t>
      </w:r>
      <w:r w:rsidRPr="00F63254">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F63254">
        <w:rPr>
          <w:rFonts w:ascii="Times New Roman" w:hAnsi="Times New Roman" w:cs="Times New Roman"/>
          <w:spacing w:val="2"/>
          <w:sz w:val="28"/>
          <w:szCs w:val="28"/>
        </w:rPr>
        <w:t xml:space="preserve">рованных диагностических задач, направленных на оценку </w:t>
      </w:r>
      <w:r w:rsidRPr="00F63254">
        <w:rPr>
          <w:rFonts w:ascii="Times New Roman" w:hAnsi="Times New Roman" w:cs="Times New Roman"/>
          <w:sz w:val="28"/>
          <w:szCs w:val="28"/>
        </w:rPr>
        <w:t>уровня сформированности конкретного вида универсальных учебных действий;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 </w:t>
      </w:r>
      <w:r w:rsidRPr="00F63254">
        <w:rPr>
          <w:rFonts w:ascii="Times New Roman" w:hAnsi="Times New Roman" w:cs="Times New Roman"/>
          <w:spacing w:val="-2"/>
          <w:sz w:val="28"/>
          <w:szCs w:val="28"/>
        </w:rPr>
        <w:t>достижение метапредметных результатов мо</w:t>
      </w:r>
      <w:r w:rsidRPr="00F63254">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метапредметных результатов может </w:t>
      </w:r>
      <w:r w:rsidRPr="00F63254">
        <w:rPr>
          <w:rFonts w:ascii="Times New Roman" w:hAnsi="Times New Roman" w:cs="Times New Roman"/>
          <w:sz w:val="28"/>
          <w:szCs w:val="28"/>
        </w:rPr>
        <w:t>проявиться в успешности выполнения комплексных заданий на межпредметной основе.</w:t>
      </w:r>
    </w:p>
    <w:p w:rsidR="00643A94" w:rsidRPr="007E2192" w:rsidRDefault="00643A94" w:rsidP="00643A94">
      <w:pPr>
        <w:spacing w:after="0" w:line="360" w:lineRule="auto"/>
        <w:ind w:firstLine="709"/>
        <w:jc w:val="both"/>
        <w:rPr>
          <w:rFonts w:ascii="Times New Roman" w:hAnsi="Times New Roman" w:cs="Times New Roman"/>
          <w:color w:val="auto"/>
          <w:sz w:val="28"/>
          <w:szCs w:val="28"/>
        </w:rPr>
      </w:pPr>
      <w:r w:rsidRPr="00643A94">
        <w:rPr>
          <w:rFonts w:ascii="Times New Roman" w:hAnsi="Times New Roman" w:cs="Times New Roman"/>
          <w:b/>
          <w:i/>
          <w:color w:val="auto"/>
          <w:sz w:val="28"/>
          <w:szCs w:val="28"/>
        </w:rPr>
        <w:t>Предметные результаты</w:t>
      </w:r>
      <w:r w:rsidRPr="007E2192">
        <w:rPr>
          <w:rFonts w:ascii="Times New Roman" w:hAnsi="Times New Roman" w:cs="Times New Roman"/>
          <w:color w:val="auto"/>
          <w:sz w:val="28"/>
          <w:szCs w:val="28"/>
        </w:rPr>
        <w:t xml:space="preserve"> связаны с овладением обучающимися</w:t>
      </w:r>
      <w:r>
        <w:rPr>
          <w:rFonts w:ascii="Times New Roman" w:hAnsi="Times New Roman" w:cs="Times New Roman"/>
          <w:color w:val="auto"/>
          <w:sz w:val="28"/>
          <w:szCs w:val="28"/>
        </w:rPr>
        <w:t xml:space="preserve"> с ЗПР</w:t>
      </w:r>
      <w:r w:rsidRPr="007E2192">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Во время обучения в</w:t>
      </w:r>
      <w:r>
        <w:rPr>
          <w:rFonts w:ascii="Times New Roman" w:hAnsi="Times New Roman" w:cs="Times New Roman"/>
          <w:bCs/>
          <w:color w:val="auto"/>
          <w:sz w:val="28"/>
          <w:szCs w:val="28"/>
        </w:rPr>
        <w:t xml:space="preserve"> </w:t>
      </w:r>
      <w:r w:rsidRPr="00F63254">
        <w:rPr>
          <w:rFonts w:ascii="Times New Roman" w:hAnsi="Times New Roman" w:cs="Times New Roman"/>
          <w:bCs/>
          <w:color w:val="auto"/>
          <w:sz w:val="28"/>
          <w:szCs w:val="28"/>
        </w:rPr>
        <w:t>1</w:t>
      </w:r>
      <w:r>
        <w:rPr>
          <w:rFonts w:ascii="Times New Roman" w:hAnsi="Times New Roman" w:cs="Times New Roman"/>
          <w:bCs/>
          <w:color w:val="auto"/>
          <w:sz w:val="28"/>
          <w:szCs w:val="28"/>
        </w:rPr>
        <w:t xml:space="preserve"> и 1</w:t>
      </w:r>
      <w:r w:rsidR="00933F4C">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дополнительном</w:t>
      </w:r>
      <w:r w:rsidRPr="00F63254">
        <w:rPr>
          <w:rFonts w:ascii="Times New Roman" w:hAnsi="Times New Roman" w:cs="Times New Roman"/>
          <w:bCs/>
          <w:color w:val="auto"/>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7E2192" w:rsidRDefault="00A31BD5" w:rsidP="00A31BD5">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w:t>
      </w:r>
      <w:r w:rsidRPr="007E2192">
        <w:rPr>
          <w:rFonts w:ascii="Times New Roman" w:hAnsi="Times New Roman" w:cs="Times New Roman"/>
          <w:color w:val="auto"/>
          <w:sz w:val="28"/>
          <w:szCs w:val="28"/>
        </w:rPr>
        <w:lastRenderedPageBreak/>
        <w:t xml:space="preserve">играют определенную роль в становлении личности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овладении им социальным опытом. </w:t>
      </w:r>
    </w:p>
    <w:p w:rsidR="003A5E34" w:rsidRDefault="003C63F0" w:rsidP="003A5E34">
      <w:pPr>
        <w:autoSpaceDE w:val="0"/>
        <w:autoSpaceDN w:val="0"/>
        <w:adjustRightInd w:val="0"/>
        <w:spacing w:after="0" w:line="360" w:lineRule="auto"/>
        <w:ind w:firstLine="709"/>
        <w:jc w:val="both"/>
        <w:rPr>
          <w:rFonts w:ascii="Times New Roman" w:hAnsi="Times New Roman" w:cs="Times New Roman"/>
          <w:sz w:val="28"/>
          <w:szCs w:val="28"/>
        </w:rPr>
      </w:pPr>
      <w:r w:rsidRPr="00FD6FD5">
        <w:rPr>
          <w:rFonts w:ascii="Times New Roman" w:hAnsi="Times New Roman"/>
          <w:sz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F63254">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lastRenderedPageBreak/>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A5E34" w:rsidRPr="00992510"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92510">
        <w:rPr>
          <w:rStyle w:val="32"/>
          <w:color w:val="auto"/>
          <w:sz w:val="28"/>
          <w:szCs w:val="28"/>
        </w:rPr>
        <w:t xml:space="preserve"> предметные, метапредметные результаты </w:t>
      </w:r>
      <w:r w:rsidRPr="00992510">
        <w:rPr>
          <w:rFonts w:ascii="Times New Roman" w:hAnsi="Times New Roman"/>
          <w:color w:val="auto"/>
          <w:sz w:val="28"/>
          <w:szCs w:val="28"/>
        </w:rPr>
        <w:t xml:space="preserve">и </w:t>
      </w:r>
      <w:r w:rsidRPr="00992510">
        <w:rPr>
          <w:rFonts w:ascii="Times New Roman" w:hAnsi="Times New Roman"/>
          <w:i/>
          <w:color w:val="auto"/>
          <w:sz w:val="28"/>
          <w:szCs w:val="28"/>
        </w:rPr>
        <w:t>результаты освоения программы коррекционной работы</w:t>
      </w:r>
      <w:r w:rsidRPr="00992510">
        <w:rPr>
          <w:rFonts w:ascii="Times New Roman" w:hAnsi="Times New Roman"/>
          <w:color w:val="auto"/>
          <w:sz w:val="28"/>
          <w:szCs w:val="28"/>
        </w:rPr>
        <w:t>.</w:t>
      </w:r>
    </w:p>
    <w:p w:rsidR="003A5E34"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7E2192" w:rsidRDefault="00EC7A8F" w:rsidP="00EC7A8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осуществляется на основе </w:t>
      </w:r>
      <w:r w:rsidRPr="007E2192">
        <w:rPr>
          <w:rFonts w:ascii="Times New Roman" w:hAnsi="Times New Roman" w:cs="Times New Roman"/>
          <w:color w:val="auto"/>
          <w:sz w:val="28"/>
          <w:szCs w:val="28"/>
        </w:rPr>
        <w:lastRenderedPageBreak/>
        <w:t xml:space="preserve">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431DF" w:rsidRPr="0095585D" w:rsidRDefault="001D36D5"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18" w:name="_Toc415833128"/>
      <w:r w:rsidRPr="0095585D">
        <w:rPr>
          <w:rFonts w:ascii="Times New Roman" w:hAnsi="Times New Roman" w:cs="Times New Roman"/>
          <w:b/>
          <w:color w:val="auto"/>
          <w:sz w:val="28"/>
          <w:szCs w:val="28"/>
        </w:rPr>
        <w:t>3</w:t>
      </w:r>
      <w:r w:rsidR="007071C2" w:rsidRPr="0095585D">
        <w:rPr>
          <w:rFonts w:ascii="Times New Roman" w:hAnsi="Times New Roman" w:cs="Times New Roman"/>
          <w:b/>
          <w:color w:val="auto"/>
          <w:sz w:val="28"/>
          <w:szCs w:val="28"/>
        </w:rPr>
        <w:t>.2. Содержательный раздел</w:t>
      </w:r>
      <w:bookmarkEnd w:id="18"/>
    </w:p>
    <w:p w:rsidR="007F4DC6" w:rsidRPr="00F63254" w:rsidRDefault="001D36D5" w:rsidP="00D71549">
      <w:pPr>
        <w:spacing w:before="120" w:after="120" w:line="240" w:lineRule="auto"/>
        <w:jc w:val="center"/>
        <w:outlineLvl w:val="2"/>
        <w:rPr>
          <w:rFonts w:ascii="Times New Roman" w:hAnsi="Times New Roman" w:cs="Times New Roman"/>
          <w:b/>
          <w:sz w:val="28"/>
          <w:szCs w:val="28"/>
        </w:rPr>
      </w:pPr>
      <w:bookmarkStart w:id="19" w:name="_Toc415833129"/>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19"/>
    </w:p>
    <w:p w:rsidR="00D71549"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w:t>
      </w:r>
      <w:r>
        <w:rPr>
          <w:rFonts w:ascii="Times New Roman" w:eastAsia="Times New Roman" w:hAnsi="Times New Roman" w:cs="Times New Roman"/>
          <w:color w:val="auto"/>
          <w:kern w:val="0"/>
          <w:sz w:val="28"/>
          <w:szCs w:val="28"/>
          <w:lang w:eastAsia="ru-RU"/>
        </w:rPr>
        <w:t>ФГОС НОО обучающихся с ОВЗ</w:t>
      </w:r>
      <w:r w:rsidRPr="00F63254">
        <w:rPr>
          <w:rFonts w:ascii="Times New Roman" w:eastAsia="Times New Roman" w:hAnsi="Times New Roman" w:cs="Times New Roman"/>
          <w:color w:val="auto"/>
          <w:kern w:val="0"/>
          <w:sz w:val="28"/>
          <w:szCs w:val="28"/>
          <w:lang w:eastAsia="ru-RU"/>
        </w:rPr>
        <w:t xml:space="preserve"> к личностным</w:t>
      </w:r>
      <w:r>
        <w:rPr>
          <w:rFonts w:ascii="Times New Roman" w:eastAsia="Times New Roman" w:hAnsi="Times New Roman" w:cs="Times New Roman"/>
          <w:color w:val="auto"/>
          <w:kern w:val="0"/>
          <w:sz w:val="28"/>
          <w:szCs w:val="28"/>
          <w:lang w:eastAsia="ru-RU"/>
        </w:rPr>
        <w:t xml:space="preserve"> и</w:t>
      </w:r>
      <w:r w:rsidRPr="00F63254">
        <w:rPr>
          <w:rFonts w:ascii="Times New Roman" w:eastAsia="Times New Roman" w:hAnsi="Times New Roman" w:cs="Times New Roman"/>
          <w:color w:val="auto"/>
          <w:kern w:val="0"/>
          <w:sz w:val="28"/>
          <w:szCs w:val="28"/>
          <w:lang w:eastAsia="ru-RU"/>
        </w:rPr>
        <w:t xml:space="preserve"> метапредметным результатам освоения АООП НОО, и служит основой разработки программ учебных предметов, курсов.</w:t>
      </w:r>
    </w:p>
    <w:p w:rsidR="001152D6" w:rsidRDefault="00D71549" w:rsidP="001152D6">
      <w:pPr>
        <w:suppressAutoHyphens w:val="0"/>
        <w:autoSpaceDE w:val="0"/>
        <w:autoSpaceDN w:val="0"/>
        <w:adjustRightInd w:val="0"/>
        <w:spacing w:after="0" w:line="360" w:lineRule="auto"/>
        <w:ind w:firstLine="709"/>
        <w:jc w:val="both"/>
        <w:rPr>
          <w:rFonts w:ascii="Times New Roman" w:hAnsi="Times New Roman"/>
          <w:sz w:val="28"/>
          <w:szCs w:val="28"/>
        </w:rPr>
      </w:pPr>
      <w:r w:rsidRPr="00F63254">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F63254">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63254">
        <w:rPr>
          <w:rFonts w:ascii="Times New Roman" w:hAnsi="Times New Roman" w:cs="Times New Roman"/>
          <w:color w:val="auto"/>
          <w:sz w:val="28"/>
          <w:szCs w:val="28"/>
        </w:rPr>
        <w:t>.</w:t>
      </w:r>
      <w:r w:rsidR="001152D6">
        <w:rPr>
          <w:rFonts w:ascii="Times New Roman" w:hAnsi="Times New Roman" w:cs="Times New Roman"/>
          <w:color w:val="auto"/>
          <w:sz w:val="28"/>
          <w:szCs w:val="28"/>
        </w:rPr>
        <w:t xml:space="preserve"> </w:t>
      </w:r>
      <w:r w:rsidR="001152D6">
        <w:rPr>
          <w:rFonts w:ascii="Times New Roman" w:hAnsi="Times New Roman"/>
          <w:sz w:val="28"/>
          <w:szCs w:val="28"/>
        </w:rPr>
        <w:t>Э</w:t>
      </w:r>
      <w:r w:rsidR="001152D6" w:rsidRPr="00301148">
        <w:rPr>
          <w:rFonts w:ascii="Times New Roman" w:hAnsi="Times New Roman"/>
          <w:sz w:val="28"/>
          <w:szCs w:val="28"/>
        </w:rPr>
        <w:t xml:space="preserve">то достигается как </w:t>
      </w:r>
      <w:r w:rsidR="001152D6">
        <w:rPr>
          <w:rFonts w:ascii="Times New Roman" w:hAnsi="Times New Roman"/>
          <w:sz w:val="28"/>
          <w:szCs w:val="28"/>
        </w:rPr>
        <w:t xml:space="preserve">в процессе </w:t>
      </w:r>
      <w:r w:rsidR="001152D6" w:rsidRPr="00301148">
        <w:rPr>
          <w:rFonts w:ascii="Times New Roman" w:hAnsi="Times New Roman"/>
          <w:sz w:val="28"/>
          <w:szCs w:val="28"/>
        </w:rPr>
        <w:t xml:space="preserve">освоения обучающимися </w:t>
      </w:r>
      <w:r w:rsidR="001152D6">
        <w:rPr>
          <w:rFonts w:ascii="Times New Roman" w:hAnsi="Times New Roman"/>
          <w:sz w:val="28"/>
          <w:szCs w:val="28"/>
        </w:rPr>
        <w:t xml:space="preserve">с ЗПР </w:t>
      </w:r>
      <w:r w:rsidR="001152D6" w:rsidRPr="00301148">
        <w:rPr>
          <w:rFonts w:ascii="Times New Roman" w:hAnsi="Times New Roman"/>
          <w:sz w:val="28"/>
          <w:szCs w:val="28"/>
        </w:rPr>
        <w:t>конкретных предметных знаний</w:t>
      </w:r>
      <w:r w:rsidR="00650265">
        <w:rPr>
          <w:rFonts w:ascii="Times New Roman" w:hAnsi="Times New Roman"/>
          <w:sz w:val="28"/>
          <w:szCs w:val="28"/>
        </w:rPr>
        <w:t>,</w:t>
      </w:r>
      <w:r w:rsidR="001152D6" w:rsidRPr="00301148">
        <w:rPr>
          <w:rFonts w:ascii="Times New Roman" w:hAnsi="Times New Roman"/>
          <w:sz w:val="28"/>
          <w:szCs w:val="28"/>
        </w:rPr>
        <w:t xml:space="preserve"> </w:t>
      </w:r>
      <w:r w:rsidR="001152D6">
        <w:rPr>
          <w:rFonts w:ascii="Times New Roman" w:hAnsi="Times New Roman"/>
          <w:sz w:val="28"/>
          <w:szCs w:val="28"/>
        </w:rPr>
        <w:t xml:space="preserve">умений </w:t>
      </w:r>
      <w:r w:rsidR="001152D6" w:rsidRPr="00301148">
        <w:rPr>
          <w:rFonts w:ascii="Times New Roman" w:hAnsi="Times New Roman"/>
          <w:sz w:val="28"/>
          <w:szCs w:val="28"/>
        </w:rPr>
        <w:t xml:space="preserve">и навыков в рамках отдельных </w:t>
      </w:r>
      <w:r w:rsidR="00650265">
        <w:rPr>
          <w:rFonts w:ascii="Times New Roman" w:hAnsi="Times New Roman"/>
          <w:sz w:val="28"/>
          <w:szCs w:val="28"/>
        </w:rPr>
        <w:t xml:space="preserve">учебных </w:t>
      </w:r>
      <w:r w:rsidR="001152D6" w:rsidRPr="00301148">
        <w:rPr>
          <w:rFonts w:ascii="Times New Roman" w:hAnsi="Times New Roman"/>
          <w:sz w:val="28"/>
          <w:szCs w:val="28"/>
        </w:rPr>
        <w:t xml:space="preserve">дисциплин, так и </w:t>
      </w:r>
      <w:r w:rsidR="001152D6">
        <w:rPr>
          <w:rFonts w:ascii="Times New Roman" w:hAnsi="Times New Roman"/>
          <w:sz w:val="28"/>
          <w:szCs w:val="28"/>
        </w:rPr>
        <w:t>в процессе</w:t>
      </w:r>
      <w:r w:rsidR="001152D6" w:rsidRPr="00301148">
        <w:rPr>
          <w:rFonts w:ascii="Times New Roman" w:hAnsi="Times New Roman"/>
          <w:sz w:val="28"/>
          <w:szCs w:val="28"/>
        </w:rPr>
        <w:t xml:space="preserve"> </w:t>
      </w:r>
      <w:r w:rsidR="00650265">
        <w:rPr>
          <w:rFonts w:ascii="Times New Roman" w:hAnsi="Times New Roman"/>
          <w:sz w:val="28"/>
          <w:szCs w:val="28"/>
        </w:rPr>
        <w:t>формирования социальных (жизненных) компетенций</w:t>
      </w:r>
      <w:r w:rsidR="001152D6" w:rsidRPr="00301148">
        <w:rPr>
          <w:rFonts w:ascii="Times New Roman" w:hAnsi="Times New Roman"/>
          <w:sz w:val="28"/>
          <w:szCs w:val="28"/>
        </w:rPr>
        <w:t>.</w:t>
      </w:r>
    </w:p>
    <w:p w:rsidR="00134857" w:rsidRPr="00073388" w:rsidRDefault="00134857" w:rsidP="00134857">
      <w:pPr>
        <w:pStyle w:val="28"/>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создание условий для готовности обучающегося с </w:t>
      </w:r>
      <w:r>
        <w:rPr>
          <w:rFonts w:ascii="Times New Roman" w:hAnsi="Times New Roman"/>
          <w:sz w:val="28"/>
          <w:szCs w:val="28"/>
        </w:rPr>
        <w:t>ЗПР</w:t>
      </w:r>
      <w:r w:rsidRPr="00073388">
        <w:rPr>
          <w:rFonts w:ascii="Times New Roman" w:hAnsi="Times New Roman"/>
          <w:sz w:val="28"/>
          <w:szCs w:val="28"/>
        </w:rPr>
        <w:t xml:space="preserve"> к дальнейшему образованию, реализации доступного уровня самостоятельности в обучении; </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целостность развития личности обучающегося.  </w:t>
      </w:r>
    </w:p>
    <w:p w:rsidR="00D71549"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Основная</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F63254"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Задачами реализации программы являются:</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формирование мотивационного компонента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овладение комплексом универсальных учебных действий, составляющих операционный компонент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63254">
        <w:rPr>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Для реализации поставленной цели и соответствующих ей задач необходимо:</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r w:rsidR="0078747B">
        <w:rPr>
          <w:rFonts w:ascii="Times New Roman" w:hAnsi="Times New Roman" w:cs="Times New Roman"/>
          <w:color w:val="auto"/>
          <w:sz w:val="28"/>
          <w:szCs w:val="28"/>
        </w:rPr>
        <w:t>;</w:t>
      </w:r>
    </w:p>
    <w:p w:rsidR="00D71549" w:rsidRPr="00F63254" w:rsidRDefault="0078747B"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w:t>
      </w:r>
      <w:r w:rsidRPr="007663B7">
        <w:rPr>
          <w:rFonts w:ascii="Times New Roman" w:hAnsi="Times New Roman" w:cs="Times New Roman"/>
          <w:sz w:val="28"/>
          <w:szCs w:val="28"/>
        </w:rPr>
        <w:t xml:space="preserve">выявить в содержании предметных линий универсальные учебные действия и определить условия </w:t>
      </w:r>
      <w:r>
        <w:rPr>
          <w:rFonts w:ascii="Times New Roman" w:hAnsi="Times New Roman" w:cs="Times New Roman"/>
          <w:sz w:val="28"/>
          <w:szCs w:val="28"/>
        </w:rPr>
        <w:t xml:space="preserve">их </w:t>
      </w:r>
      <w:r w:rsidRPr="007663B7">
        <w:rPr>
          <w:rFonts w:ascii="Times New Roman" w:hAnsi="Times New Roman" w:cs="Times New Roman"/>
          <w:sz w:val="28"/>
          <w:szCs w:val="28"/>
        </w:rPr>
        <w:t>формирования в образовательном процессе и жизненно важных ситуациях, учитывая особые образовательные потребности обучающихся с ЗП</w:t>
      </w:r>
      <w:r w:rsidR="00D71549" w:rsidRPr="00F63254">
        <w:rPr>
          <w:rFonts w:ascii="Times New Roman" w:hAnsi="Times New Roman" w:cs="Times New Roman"/>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Программа формирования универсальных учебных действий у обучающихся с ЗПР должна содержать</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связь универсальных учебных действий с содержанием учебных предметов;</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типовые задачи формирования личностных, регулятивных, познавательных, коммуникативных универсальных учебных действий;</w:t>
      </w:r>
    </w:p>
    <w:p w:rsidR="00D71549"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F63254">
        <w:rPr>
          <w:rFonts w:ascii="Times New Roman" w:hAnsi="Times New Roman" w:cs="Times New Roman"/>
          <w:color w:val="auto"/>
          <w:sz w:val="28"/>
          <w:szCs w:val="28"/>
        </w:rPr>
        <w:t>обучающихся</w:t>
      </w:r>
      <w:r w:rsidRPr="00F63254">
        <w:rPr>
          <w:rFonts w:ascii="Times New Roman" w:hAnsi="Times New Roman" w:cs="Times New Roman"/>
          <w:i/>
          <w:color w:val="3366FF"/>
          <w:sz w:val="28"/>
          <w:szCs w:val="28"/>
        </w:rPr>
        <w:t xml:space="preserve"> </w:t>
      </w:r>
      <w:r w:rsidRPr="00F63254">
        <w:rPr>
          <w:rFonts w:ascii="Times New Roman" w:hAnsi="Times New Roman" w:cs="Times New Roman"/>
          <w:color w:val="auto"/>
          <w:sz w:val="28"/>
          <w:szCs w:val="28"/>
        </w:rPr>
        <w:t xml:space="preserve">с ЗПР </w:t>
      </w:r>
      <w:r w:rsidRPr="00F63254">
        <w:rPr>
          <w:rFonts w:ascii="Times New Roman" w:hAnsi="Times New Roman" w:cs="Times New Roman"/>
          <w:sz w:val="28"/>
          <w:szCs w:val="28"/>
        </w:rPr>
        <w:t xml:space="preserve">от дошкольного к начальному общему образованию. </w:t>
      </w:r>
    </w:p>
    <w:p w:rsidR="00B8221D" w:rsidRPr="00A65888" w:rsidRDefault="00B8221D" w:rsidP="002B57E3">
      <w:pPr>
        <w:pStyle w:val="ad"/>
        <w:spacing w:after="0" w:line="360" w:lineRule="auto"/>
        <w:ind w:firstLine="454"/>
        <w:jc w:val="both"/>
        <w:rPr>
          <w:rFonts w:ascii="Times New Roman" w:hAnsi="Times New Roman"/>
          <w:color w:val="auto"/>
          <w:sz w:val="28"/>
          <w:szCs w:val="28"/>
        </w:rPr>
      </w:pPr>
      <w:r w:rsidRPr="00A65888">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8221D" w:rsidRPr="007B24C3" w:rsidRDefault="00B8221D" w:rsidP="002B57E3">
      <w:pPr>
        <w:pStyle w:val="afc"/>
        <w:rPr>
          <w:i/>
          <w:color w:val="auto"/>
        </w:rPr>
      </w:pPr>
      <w:bookmarkStart w:id="20" w:name="bookmark86"/>
      <w:r w:rsidRPr="007B24C3">
        <w:rPr>
          <w:color w:val="auto"/>
        </w:rPr>
        <w:t>• </w:t>
      </w:r>
      <w:r w:rsidR="0007618C" w:rsidRPr="007B24C3">
        <w:rPr>
          <w:i/>
          <w:caps w:val="0"/>
          <w:color w:val="auto"/>
        </w:rPr>
        <w:t>ф</w:t>
      </w:r>
      <w:r w:rsidRPr="007B24C3">
        <w:rPr>
          <w:i/>
          <w:caps w:val="0"/>
          <w:color w:val="auto"/>
        </w:rPr>
        <w:t>ормирование основ гражданской идентичности личности на основе:</w:t>
      </w:r>
      <w:bookmarkEnd w:id="20"/>
    </w:p>
    <w:p w:rsidR="0007618C" w:rsidRPr="007B24C3" w:rsidRDefault="00B8221D" w:rsidP="002B57E3">
      <w:pPr>
        <w:pStyle w:val="afc"/>
        <w:rPr>
          <w:caps w:val="0"/>
          <w:color w:val="auto"/>
        </w:rPr>
      </w:pPr>
      <w:r w:rsidRPr="007B24C3">
        <w:rPr>
          <w:color w:val="auto"/>
        </w:rPr>
        <w:t>— </w:t>
      </w:r>
      <w:r w:rsidR="0007618C" w:rsidRPr="007B24C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7B24C3" w:rsidRDefault="007B24C3" w:rsidP="002B57E3">
      <w:pPr>
        <w:pStyle w:val="afc"/>
        <w:rPr>
          <w:color w:val="auto"/>
        </w:rPr>
      </w:pPr>
      <w:r w:rsidRPr="007B24C3">
        <w:rPr>
          <w:color w:val="auto"/>
        </w:rPr>
        <w:t>— </w:t>
      </w:r>
      <w:r w:rsidRPr="007B24C3">
        <w:rPr>
          <w:caps w:val="0"/>
          <w:color w:val="auto"/>
        </w:rPr>
        <w:t>восприятие мира как единого и целостного при разнообразии культур,  национальностей, религий</w:t>
      </w:r>
      <w:r w:rsidRPr="007B24C3">
        <w:rPr>
          <w:color w:val="auto"/>
        </w:rPr>
        <w:t>;</w:t>
      </w:r>
    </w:p>
    <w:p w:rsidR="0007618C" w:rsidRPr="007B24C3" w:rsidRDefault="00B8221D" w:rsidP="00B8221D">
      <w:pPr>
        <w:pStyle w:val="afc"/>
        <w:rPr>
          <w:caps w:val="0"/>
          <w:color w:val="auto"/>
        </w:rPr>
      </w:pPr>
      <w:r w:rsidRPr="007B24C3">
        <w:rPr>
          <w:color w:val="auto"/>
        </w:rPr>
        <w:t>— </w:t>
      </w:r>
      <w:r w:rsidR="0007618C" w:rsidRPr="007B24C3">
        <w:rPr>
          <w:caps w:val="0"/>
          <w:color w:val="auto"/>
        </w:rPr>
        <w:t>уважительного отношения к иному мнению, истории и культуре других народов;</w:t>
      </w:r>
    </w:p>
    <w:p w:rsidR="00B8221D" w:rsidRPr="007B24C3" w:rsidRDefault="00B8221D" w:rsidP="00B8221D">
      <w:pPr>
        <w:pStyle w:val="afc"/>
        <w:rPr>
          <w:i/>
          <w:color w:val="auto"/>
        </w:rPr>
      </w:pPr>
      <w:bookmarkStart w:id="21" w:name="bookmark87"/>
      <w:r w:rsidRPr="007B24C3">
        <w:rPr>
          <w:color w:val="auto"/>
        </w:rPr>
        <w:t>• </w:t>
      </w:r>
      <w:r w:rsidRPr="007B24C3">
        <w:rPr>
          <w:i/>
          <w:caps w:val="0"/>
          <w:color w:val="auto"/>
        </w:rPr>
        <w:t>формирование психологических условий развития общения, сотрудничества на основе:</w:t>
      </w:r>
      <w:bookmarkEnd w:id="21"/>
    </w:p>
    <w:p w:rsidR="007B24C3" w:rsidRPr="007B24C3" w:rsidRDefault="001D1508" w:rsidP="00B8221D">
      <w:pPr>
        <w:pStyle w:val="afc"/>
        <w:rPr>
          <w:caps w:val="0"/>
          <w:color w:val="auto"/>
        </w:rPr>
      </w:pPr>
      <w:r w:rsidRPr="007B24C3">
        <w:rPr>
          <w:color w:val="auto"/>
        </w:rPr>
        <w:t>— </w:t>
      </w:r>
      <w:r w:rsidR="00B8221D" w:rsidRPr="007B24C3">
        <w:rPr>
          <w:caps w:val="0"/>
          <w:color w:val="auto"/>
        </w:rPr>
        <w:t>доброжелательности, доверия и внимания к людям</w:t>
      </w:r>
      <w:r w:rsidR="007B24C3" w:rsidRPr="007B24C3">
        <w:rPr>
          <w:caps w:val="0"/>
          <w:color w:val="auto"/>
        </w:rPr>
        <w:t>;</w:t>
      </w:r>
      <w:r w:rsidR="00B8221D" w:rsidRPr="007B24C3">
        <w:rPr>
          <w:caps w:val="0"/>
          <w:color w:val="auto"/>
        </w:rPr>
        <w:t xml:space="preserve"> </w:t>
      </w:r>
    </w:p>
    <w:p w:rsidR="00B8221D" w:rsidRPr="007B24C3" w:rsidRDefault="007B24C3" w:rsidP="00B8221D">
      <w:pPr>
        <w:pStyle w:val="afc"/>
        <w:rPr>
          <w:color w:val="auto"/>
        </w:rPr>
      </w:pPr>
      <w:r w:rsidRPr="007B24C3">
        <w:rPr>
          <w:color w:val="auto"/>
        </w:rPr>
        <w:t>— </w:t>
      </w:r>
      <w:r w:rsidR="00694298" w:rsidRPr="007B24C3">
        <w:rPr>
          <w:caps w:val="0"/>
          <w:color w:val="auto"/>
        </w:rPr>
        <w:t>навыков сотрудничества со взрослыми и сверстниками в разных социальных ситуациях</w:t>
      </w:r>
      <w:r w:rsidR="00B8221D" w:rsidRPr="007B24C3">
        <w:rPr>
          <w:caps w:val="0"/>
          <w:color w:val="auto"/>
        </w:rPr>
        <w:t>;</w:t>
      </w:r>
    </w:p>
    <w:p w:rsidR="00B8221D" w:rsidRPr="007B24C3" w:rsidRDefault="001D1508" w:rsidP="00B8221D">
      <w:pPr>
        <w:pStyle w:val="afc"/>
        <w:rPr>
          <w:caps w:val="0"/>
          <w:color w:val="auto"/>
        </w:rPr>
      </w:pPr>
      <w:r w:rsidRPr="007B24C3">
        <w:rPr>
          <w:color w:val="auto"/>
        </w:rPr>
        <w:t>— </w:t>
      </w:r>
      <w:r w:rsidR="00B8221D" w:rsidRPr="007B24C3">
        <w:rPr>
          <w:caps w:val="0"/>
          <w:color w:val="auto"/>
        </w:rPr>
        <w:t>уважения к окружающим — умения слушать и слышать партнёра;</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ценностно-смысловой сферы личности</w:t>
      </w:r>
      <w:r w:rsidRPr="007B24C3">
        <w:rPr>
          <w:caps w:val="0"/>
          <w:color w:val="auto"/>
        </w:rPr>
        <w:t xml:space="preserve"> на основе общечеловеческих принципов нравственности:</w:t>
      </w:r>
    </w:p>
    <w:p w:rsidR="00B8221D" w:rsidRPr="007B24C3" w:rsidRDefault="00B8221D" w:rsidP="00B8221D">
      <w:pPr>
        <w:pStyle w:val="afc"/>
        <w:rPr>
          <w:caps w:val="0"/>
          <w:color w:val="auto"/>
        </w:rPr>
      </w:pPr>
      <w:r w:rsidRPr="007B24C3">
        <w:rPr>
          <w:color w:val="auto"/>
        </w:rPr>
        <w:t>— </w:t>
      </w:r>
      <w:r w:rsidR="00694298" w:rsidRPr="007B24C3">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7B24C3">
        <w:rPr>
          <w:caps w:val="0"/>
          <w:color w:val="auto"/>
        </w:rPr>
        <w:t>;</w:t>
      </w:r>
    </w:p>
    <w:p w:rsidR="00B8221D" w:rsidRPr="007B24C3" w:rsidRDefault="00B8221D" w:rsidP="00B8221D">
      <w:pPr>
        <w:pStyle w:val="afc"/>
        <w:rPr>
          <w:caps w:val="0"/>
          <w:color w:val="auto"/>
        </w:rPr>
      </w:pPr>
      <w:r w:rsidRPr="007B24C3">
        <w:rPr>
          <w:color w:val="auto"/>
        </w:rPr>
        <w:t>— </w:t>
      </w:r>
      <w:r w:rsidRPr="007B24C3">
        <w:rPr>
          <w:caps w:val="0"/>
          <w:color w:val="auto"/>
        </w:rPr>
        <w:t>ориентации в нравственном содержании как собственных поступков, так и поступков окружающих людей, развития этических чувств</w:t>
      </w:r>
      <w:r w:rsidR="00DF58BC" w:rsidRPr="007B24C3">
        <w:rPr>
          <w:caps w:val="0"/>
          <w:color w:val="auto"/>
        </w:rPr>
        <w:t>,</w:t>
      </w:r>
      <w:r w:rsidRPr="007B24C3">
        <w:rPr>
          <w:caps w:val="0"/>
          <w:color w:val="auto"/>
        </w:rPr>
        <w:t xml:space="preserve"> </w:t>
      </w:r>
      <w:r w:rsidR="00DF58BC" w:rsidRPr="007B24C3">
        <w:rPr>
          <w:caps w:val="0"/>
          <w:color w:val="auto"/>
        </w:rPr>
        <w:lastRenderedPageBreak/>
        <w:t>доброжелательности и эмоционально-нравственной отзывчивости, понимания и сопереживания чувствам других людей</w:t>
      </w:r>
      <w:r w:rsidRPr="007B24C3">
        <w:rPr>
          <w:caps w:val="0"/>
          <w:color w:val="auto"/>
        </w:rPr>
        <w:t>;</w:t>
      </w:r>
    </w:p>
    <w:p w:rsidR="00B8221D" w:rsidRPr="007B24C3" w:rsidRDefault="00B8221D" w:rsidP="00B8221D">
      <w:pPr>
        <w:pStyle w:val="afc"/>
        <w:rPr>
          <w:caps w:val="0"/>
          <w:color w:val="auto"/>
        </w:rPr>
      </w:pPr>
      <w:r w:rsidRPr="007B24C3">
        <w:rPr>
          <w:color w:val="auto"/>
        </w:rPr>
        <w:t>— </w:t>
      </w:r>
      <w:r w:rsidR="00753195" w:rsidRPr="007B24C3">
        <w:rPr>
          <w:caps w:val="0"/>
          <w:color w:val="auto"/>
        </w:rPr>
        <w:t>формирование эстетических потребностей, ценностей и чувств</w:t>
      </w:r>
      <w:r w:rsidRPr="007B24C3">
        <w:rPr>
          <w:caps w:val="0"/>
          <w:color w:val="auto"/>
        </w:rPr>
        <w:t>;</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умения учиться</w:t>
      </w:r>
      <w:r w:rsidRPr="007B24C3">
        <w:rPr>
          <w:caps w:val="0"/>
          <w:color w:val="auto"/>
        </w:rPr>
        <w:t>, а именно:</w:t>
      </w:r>
    </w:p>
    <w:p w:rsidR="00B8221D" w:rsidRPr="007B24C3" w:rsidRDefault="00B8221D" w:rsidP="00DE5D78">
      <w:pPr>
        <w:pStyle w:val="afc"/>
        <w:rPr>
          <w:color w:val="auto"/>
        </w:rPr>
      </w:pPr>
      <w:r w:rsidRPr="007B24C3">
        <w:rPr>
          <w:color w:val="auto"/>
        </w:rPr>
        <w:t>— </w:t>
      </w:r>
      <w:r w:rsidR="0050626B" w:rsidRPr="007B24C3">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7B24C3">
        <w:rPr>
          <w:caps w:val="0"/>
          <w:color w:val="auto"/>
        </w:rPr>
        <w:t>;</w:t>
      </w:r>
    </w:p>
    <w:p w:rsidR="00B8221D" w:rsidRPr="007B24C3" w:rsidRDefault="00B8221D" w:rsidP="00DE5D78">
      <w:pPr>
        <w:pStyle w:val="afc"/>
        <w:rPr>
          <w:color w:val="auto"/>
        </w:rPr>
      </w:pPr>
      <w:r w:rsidRPr="007B24C3">
        <w:rPr>
          <w:color w:val="auto"/>
        </w:rPr>
        <w:t>— </w:t>
      </w:r>
      <w:r w:rsidRPr="007B24C3">
        <w:rPr>
          <w:caps w:val="0"/>
          <w:color w:val="auto"/>
        </w:rPr>
        <w:t>формирование умения учиться и способности к организации своей деятельности (планированию, контролю, оценке);</w:t>
      </w:r>
    </w:p>
    <w:p w:rsidR="00DE5D78" w:rsidRPr="007B24C3" w:rsidRDefault="00B8221D" w:rsidP="00DE5D78">
      <w:pPr>
        <w:pStyle w:val="afc"/>
        <w:rPr>
          <w:color w:val="auto"/>
        </w:rPr>
      </w:pPr>
      <w:r w:rsidRPr="007B24C3">
        <w:rPr>
          <w:color w:val="auto"/>
        </w:rPr>
        <w:t>— </w:t>
      </w:r>
      <w:r w:rsidR="00DE5D78" w:rsidRPr="007B24C3">
        <w:rPr>
          <w:caps w:val="0"/>
          <w:color w:val="auto"/>
        </w:rPr>
        <w:t>развитие адекватных представлений о собственных возможностях, о насущно необходимом жизнеобеспечении.</w:t>
      </w:r>
    </w:p>
    <w:p w:rsidR="00AC3A14" w:rsidRDefault="00AC3A14" w:rsidP="00AC3A14">
      <w:pPr>
        <w:tabs>
          <w:tab w:val="left" w:pos="851"/>
        </w:tabs>
        <w:spacing w:after="0" w:line="360" w:lineRule="auto"/>
        <w:ind w:firstLine="851"/>
        <w:jc w:val="both"/>
        <w:rPr>
          <w:rFonts w:ascii="Times New Roman" w:hAnsi="Times New Roman" w:cs="Times New Roman"/>
          <w:color w:val="auto"/>
          <w:sz w:val="28"/>
          <w:szCs w:val="28"/>
        </w:rPr>
      </w:pPr>
      <w:r w:rsidRPr="00875C22">
        <w:rPr>
          <w:rFonts w:ascii="Times New Roman" w:hAnsi="Times New Roman" w:cs="Times New Roman"/>
          <w:color w:val="auto"/>
          <w:sz w:val="28"/>
          <w:szCs w:val="28"/>
        </w:rPr>
        <w:t xml:space="preserve">Программа формирования </w:t>
      </w:r>
      <w:r>
        <w:rPr>
          <w:rFonts w:ascii="Times New Roman" w:hAnsi="Times New Roman" w:cs="Times New Roman"/>
          <w:color w:val="auto"/>
          <w:sz w:val="28"/>
          <w:szCs w:val="28"/>
        </w:rPr>
        <w:t>универсальных учебных действий</w:t>
      </w:r>
      <w:r w:rsidRPr="00875C22">
        <w:rPr>
          <w:rFonts w:ascii="Times New Roman" w:hAnsi="Times New Roman" w:cs="Times New Roman"/>
          <w:color w:val="auto"/>
          <w:sz w:val="28"/>
          <w:szCs w:val="28"/>
        </w:rPr>
        <w:t xml:space="preserve"> реализуется в процессе всей учебной и внеурочной деятельности.</w:t>
      </w:r>
    </w:p>
    <w:p w:rsidR="00B31E8A" w:rsidRDefault="00B31E8A" w:rsidP="00B31E8A">
      <w:pPr>
        <w:pStyle w:val="Default"/>
        <w:spacing w:line="360" w:lineRule="auto"/>
        <w:ind w:firstLine="709"/>
        <w:jc w:val="both"/>
        <w:rPr>
          <w:sz w:val="28"/>
          <w:szCs w:val="28"/>
        </w:rPr>
      </w:pPr>
      <w:r>
        <w:rPr>
          <w:sz w:val="28"/>
          <w:szCs w:val="28"/>
        </w:rPr>
        <w:t xml:space="preserve">Формирование универсальных учебных действий в образовательном процессе осуществляется в </w:t>
      </w:r>
      <w:r w:rsidR="00AC3A14">
        <w:rPr>
          <w:sz w:val="28"/>
          <w:szCs w:val="28"/>
        </w:rPr>
        <w:t>процессе освоения</w:t>
      </w:r>
      <w:r>
        <w:rPr>
          <w:sz w:val="28"/>
          <w:szCs w:val="28"/>
        </w:rPr>
        <w:t xml:space="preserve"> </w:t>
      </w:r>
      <w:r w:rsidR="00AC3A14" w:rsidRPr="000D7F68">
        <w:rPr>
          <w:color w:val="auto"/>
          <w:sz w:val="28"/>
          <w:szCs w:val="28"/>
        </w:rPr>
        <w:t>всех без исключения</w:t>
      </w:r>
      <w:r>
        <w:rPr>
          <w:sz w:val="28"/>
          <w:szCs w:val="28"/>
        </w:rPr>
        <w:t xml:space="preserve"> </w:t>
      </w:r>
      <w:r w:rsidR="000F33D0">
        <w:rPr>
          <w:sz w:val="28"/>
          <w:szCs w:val="28"/>
        </w:rPr>
        <w:t>учебных предметов</w:t>
      </w:r>
      <w:r w:rsidR="00AC3A14">
        <w:rPr>
          <w:sz w:val="28"/>
          <w:szCs w:val="28"/>
        </w:rPr>
        <w:t xml:space="preserve"> </w:t>
      </w:r>
      <w:r w:rsidR="00AC3A14" w:rsidRPr="000D7F68">
        <w:rPr>
          <w:color w:val="auto"/>
          <w:sz w:val="28"/>
          <w:szCs w:val="28"/>
        </w:rPr>
        <w:t>и курсов коррекционно-развивающей области</w:t>
      </w:r>
      <w:r>
        <w:rPr>
          <w:sz w:val="28"/>
          <w:szCs w:val="28"/>
        </w:rPr>
        <w:t xml:space="preserve">. </w:t>
      </w:r>
    </w:p>
    <w:p w:rsidR="00D71549" w:rsidRDefault="00D71549" w:rsidP="00B31E8A">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универсальных учебных действий у обучающихся </w:t>
      </w:r>
      <w:r>
        <w:rPr>
          <w:rFonts w:ascii="Times New Roman" w:hAnsi="Times New Roman" w:cs="Times New Roman"/>
          <w:sz w:val="28"/>
          <w:szCs w:val="28"/>
        </w:rPr>
        <w:t xml:space="preserve">с ЗПР </w:t>
      </w:r>
      <w:r w:rsidRPr="00F63254">
        <w:rPr>
          <w:rFonts w:ascii="Times New Roman" w:hAnsi="Times New Roman" w:cs="Times New Roman"/>
          <w:sz w:val="28"/>
          <w:szCs w:val="28"/>
        </w:rPr>
        <w:t>на ступени начального общего образования должна быть определена на этапе завершения обучения в начальной школе.</w:t>
      </w:r>
    </w:p>
    <w:p w:rsidR="00D71549" w:rsidRPr="00F63254" w:rsidRDefault="00D71549" w:rsidP="00D71549">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 xml:space="preserve">Программа </w:t>
      </w:r>
      <w:r w:rsidRPr="00F63254">
        <w:rPr>
          <w:rFonts w:ascii="Times New Roman" w:hAnsi="Times New Roman" w:cs="Times New Roman"/>
          <w:color w:val="auto"/>
          <w:sz w:val="28"/>
          <w:szCs w:val="28"/>
        </w:rPr>
        <w:t>формирования универсальных учебных действий</w:t>
      </w:r>
      <w:r w:rsidRPr="00F63254">
        <w:rPr>
          <w:rFonts w:ascii="Times New Roman" w:hAnsi="Times New Roman" w:cs="Times New Roman"/>
          <w:color w:val="auto"/>
          <w:spacing w:val="2"/>
          <w:sz w:val="28"/>
          <w:szCs w:val="28"/>
        </w:rPr>
        <w:t xml:space="preserve"> самостоятельно разрабатывается </w:t>
      </w:r>
      <w:r>
        <w:rPr>
          <w:rFonts w:ascii="Times New Roman" w:hAnsi="Times New Roman" w:cs="Times New Roman"/>
          <w:color w:val="auto"/>
          <w:spacing w:val="2"/>
          <w:sz w:val="28"/>
          <w:szCs w:val="28"/>
        </w:rPr>
        <w:t>О</w:t>
      </w:r>
      <w:r w:rsidRPr="00F63254">
        <w:rPr>
          <w:rFonts w:ascii="Times New Roman" w:hAnsi="Times New Roman" w:cs="Times New Roman"/>
          <w:color w:val="auto"/>
          <w:spacing w:val="2"/>
          <w:sz w:val="28"/>
          <w:szCs w:val="28"/>
        </w:rPr>
        <w:t xml:space="preserve">рганизацией на основе </w:t>
      </w:r>
      <w:r w:rsidRPr="00D6465D">
        <w:rPr>
          <w:rFonts w:ascii="Times New Roman" w:hAnsi="Times New Roman" w:cs="Times New Roman"/>
          <w:sz w:val="28"/>
          <w:szCs w:val="28"/>
        </w:rPr>
        <w:t>Примерной основной образовательной программы начального общего образования</w:t>
      </w:r>
      <w:r>
        <w:rPr>
          <w:rFonts w:ascii="Times New Roman" w:hAnsi="Times New Roman" w:cs="Times New Roman"/>
          <w:sz w:val="28"/>
          <w:szCs w:val="28"/>
        </w:rPr>
        <w:t xml:space="preserve"> (далее </w:t>
      </w:r>
      <w:r>
        <w:rPr>
          <w:rFonts w:ascii="Times New Roman" w:hAnsi="Times New Roman" w:cs="Times New Roman"/>
          <w:sz w:val="28"/>
          <w:szCs w:val="28"/>
        </w:rPr>
        <w:sym w:font="Symbol" w:char="F0BE"/>
      </w:r>
      <w:r>
        <w:rPr>
          <w:rFonts w:ascii="Times New Roman" w:hAnsi="Times New Roman" w:cs="Times New Roman"/>
          <w:sz w:val="28"/>
          <w:szCs w:val="28"/>
        </w:rPr>
        <w:t xml:space="preserve"> ПрООП НОО), разработанной для общеобразовательной школы</w:t>
      </w:r>
      <w:r>
        <w:rPr>
          <w:rStyle w:val="a4"/>
          <w:rFonts w:ascii="Times New Roman" w:hAnsi="Times New Roman" w:cs="Times New Roman"/>
          <w:color w:val="auto"/>
          <w:spacing w:val="2"/>
          <w:sz w:val="28"/>
          <w:szCs w:val="28"/>
        </w:rPr>
        <w:footnoteReference w:id="18"/>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D60B90" w:rsidRPr="00F63254" w:rsidRDefault="00D60B90" w:rsidP="005552C2">
      <w:pPr>
        <w:spacing w:before="120" w:after="120" w:line="240" w:lineRule="auto"/>
        <w:jc w:val="center"/>
        <w:outlineLvl w:val="2"/>
        <w:rPr>
          <w:rFonts w:ascii="Times New Roman" w:hAnsi="Times New Roman" w:cs="Times New Roman"/>
          <w:iCs/>
          <w:color w:val="auto"/>
          <w:spacing w:val="-2"/>
          <w:sz w:val="28"/>
          <w:szCs w:val="28"/>
        </w:rPr>
      </w:pPr>
      <w:bookmarkStart w:id="22" w:name="_Toc415833130"/>
      <w:r w:rsidRPr="00F63254">
        <w:rPr>
          <w:rFonts w:ascii="Times New Roman" w:hAnsi="Times New Roman" w:cs="Times New Roman"/>
          <w:b/>
          <w:sz w:val="28"/>
          <w:szCs w:val="28"/>
        </w:rPr>
        <w:t>2.</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A94573">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2"/>
    </w:p>
    <w:p w:rsidR="005552C2" w:rsidRPr="00F63254" w:rsidRDefault="005552C2" w:rsidP="005552C2">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sidR="00050E46">
        <w:rPr>
          <w:rFonts w:ascii="Times New Roman" w:hAnsi="Times New Roman" w:cs="Times New Roman"/>
          <w:sz w:val="28"/>
          <w:szCs w:val="28"/>
        </w:rPr>
        <w:t xml:space="preserve">коррекционно-развивающей области </w:t>
      </w:r>
      <w:r w:rsidRPr="00F63254">
        <w:rPr>
          <w:rFonts w:ascii="Times New Roman" w:hAnsi="Times New Roman" w:cs="Times New Roman"/>
          <w:sz w:val="28"/>
          <w:szCs w:val="28"/>
        </w:rPr>
        <w:t xml:space="preserve">должны обеспечивать достижение планируемых </w:t>
      </w:r>
      <w:r w:rsidRPr="00F63254">
        <w:rPr>
          <w:rFonts w:ascii="Times New Roman" w:hAnsi="Times New Roman" w:cs="Times New Roman"/>
          <w:sz w:val="28"/>
          <w:szCs w:val="28"/>
        </w:rPr>
        <w:lastRenderedPageBreak/>
        <w:t>результатов (личностных, метапредметных, предметных) освоения АООП НОО обучающихся с ЗПР.</w:t>
      </w:r>
    </w:p>
    <w:p w:rsidR="005552C2" w:rsidRPr="005330B5" w:rsidRDefault="005552C2" w:rsidP="005552C2">
      <w:pPr>
        <w:spacing w:after="0" w:line="36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5552C2" w:rsidRPr="005330B5" w:rsidRDefault="005552C2" w:rsidP="005552C2">
      <w:pPr>
        <w:spacing w:after="0" w:line="36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предметов, коррекционных курсов должны содержать:</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5330B5">
        <w:rPr>
          <w:rFonts w:ascii="Times New Roman" w:hAnsi="Times New Roman" w:cs="Times New Roman"/>
          <w:sz w:val="28"/>
          <w:szCs w:val="28"/>
        </w:rPr>
        <w:t>, коррекционного курса;</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метапредметные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материально-технического обеспечения образовательного процесса.</w:t>
      </w:r>
    </w:p>
    <w:p w:rsidR="005552C2" w:rsidRPr="00F63254" w:rsidRDefault="005552C2" w:rsidP="005552C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 данном разделе ПрАООП НОО</w:t>
      </w:r>
      <w:r w:rsidRPr="00F63254">
        <w:rPr>
          <w:rFonts w:ascii="Times New Roman" w:hAnsi="Times New Roman"/>
          <w:sz w:val="28"/>
          <w:szCs w:val="28"/>
        </w:rPr>
        <w:t xml:space="preserve"> приводится основное содержание обязательны</w:t>
      </w:r>
      <w:r>
        <w:rPr>
          <w:rFonts w:ascii="Times New Roman" w:hAnsi="Times New Roman"/>
          <w:sz w:val="28"/>
          <w:szCs w:val="28"/>
        </w:rPr>
        <w:t>х учебных</w:t>
      </w:r>
      <w:r w:rsidRPr="00F63254">
        <w:rPr>
          <w:rFonts w:ascii="Times New Roman" w:hAnsi="Times New Roman"/>
          <w:sz w:val="28"/>
          <w:szCs w:val="28"/>
        </w:rPr>
        <w:t xml:space="preserve"> предмет</w:t>
      </w:r>
      <w:r>
        <w:rPr>
          <w:rFonts w:ascii="Times New Roman" w:hAnsi="Times New Roman"/>
          <w:sz w:val="28"/>
          <w:szCs w:val="28"/>
        </w:rPr>
        <w:t>ов</w:t>
      </w:r>
      <w:r w:rsidR="009F3E26">
        <w:rPr>
          <w:rFonts w:ascii="Times New Roman" w:hAnsi="Times New Roman"/>
          <w:sz w:val="28"/>
          <w:szCs w:val="28"/>
        </w:rPr>
        <w:t xml:space="preserve"> </w:t>
      </w:r>
      <w:r w:rsidR="009F3E26" w:rsidRPr="00F63254">
        <w:rPr>
          <w:rFonts w:ascii="Times New Roman" w:hAnsi="Times New Roman"/>
          <w:sz w:val="28"/>
          <w:szCs w:val="28"/>
        </w:rPr>
        <w:t>(за исклю</w:t>
      </w:r>
      <w:r w:rsidR="009F3E26" w:rsidRPr="00F63254">
        <w:rPr>
          <w:rFonts w:ascii="Times New Roman" w:hAnsi="Times New Roman"/>
          <w:spacing w:val="2"/>
          <w:sz w:val="28"/>
          <w:szCs w:val="28"/>
        </w:rPr>
        <w:t xml:space="preserve">чением родного языка и литературного чтения на родном </w:t>
      </w:r>
      <w:r w:rsidR="009F3E26" w:rsidRPr="00F63254">
        <w:rPr>
          <w:rFonts w:ascii="Times New Roman" w:hAnsi="Times New Roman"/>
          <w:sz w:val="28"/>
          <w:szCs w:val="28"/>
        </w:rPr>
        <w:t>языке)</w:t>
      </w:r>
      <w:r>
        <w:rPr>
          <w:rFonts w:ascii="Times New Roman" w:hAnsi="Times New Roman"/>
          <w:sz w:val="28"/>
          <w:szCs w:val="28"/>
        </w:rPr>
        <w:t>, курсов коррекционно-развивающей области</w:t>
      </w:r>
      <w:r w:rsidRPr="00F63254">
        <w:rPr>
          <w:rFonts w:ascii="Times New Roman" w:hAnsi="Times New Roman"/>
          <w:sz w:val="28"/>
          <w:szCs w:val="28"/>
        </w:rPr>
        <w:t>, которое должно быть в полном объёме отражено в соответствующих разделах рабочих программ учебных пред</w:t>
      </w:r>
      <w:r w:rsidRPr="00F63254">
        <w:rPr>
          <w:rFonts w:ascii="Times New Roman" w:hAnsi="Times New Roman"/>
          <w:spacing w:val="2"/>
          <w:sz w:val="28"/>
          <w:szCs w:val="28"/>
        </w:rPr>
        <w:t xml:space="preserve">метов. Остальные разделы примерных программ учебных </w:t>
      </w:r>
      <w:r w:rsidRPr="00F63254">
        <w:rPr>
          <w:rFonts w:ascii="Times New Roman" w:hAnsi="Times New Roman"/>
          <w:sz w:val="28"/>
          <w:szCs w:val="28"/>
        </w:rPr>
        <w:t xml:space="preserve">предметов </w:t>
      </w:r>
      <w:r>
        <w:rPr>
          <w:rFonts w:ascii="Times New Roman" w:hAnsi="Times New Roman"/>
          <w:sz w:val="28"/>
          <w:szCs w:val="28"/>
        </w:rPr>
        <w:t xml:space="preserve">и курсов коррекционно-развивающей области </w:t>
      </w:r>
      <w:r w:rsidRPr="00F63254">
        <w:rPr>
          <w:rFonts w:ascii="Times New Roman" w:hAnsi="Times New Roman"/>
          <w:sz w:val="28"/>
          <w:szCs w:val="28"/>
        </w:rPr>
        <w:t xml:space="preserve">формируются с учётом </w:t>
      </w:r>
      <w:r>
        <w:rPr>
          <w:rFonts w:ascii="Times New Roman" w:hAnsi="Times New Roman"/>
          <w:sz w:val="28"/>
          <w:szCs w:val="28"/>
        </w:rPr>
        <w:t xml:space="preserve">особых образовательных потребностей обучающихся с ЗПР, а также </w:t>
      </w:r>
      <w:r w:rsidRPr="00F63254">
        <w:rPr>
          <w:rFonts w:ascii="Times New Roman" w:hAnsi="Times New Roman"/>
          <w:sz w:val="28"/>
          <w:szCs w:val="28"/>
        </w:rPr>
        <w:t>региональных, национальных и этнокультурных особенностей.</w:t>
      </w:r>
    </w:p>
    <w:p w:rsidR="005552C2" w:rsidRPr="00F63254" w:rsidRDefault="005552C2" w:rsidP="005552C2">
      <w:pPr>
        <w:pStyle w:val="af"/>
        <w:spacing w:line="360" w:lineRule="auto"/>
        <w:ind w:firstLine="454"/>
        <w:rPr>
          <w:rFonts w:ascii="Times New Roman" w:hAnsi="Times New Roman"/>
          <w:sz w:val="28"/>
          <w:szCs w:val="28"/>
        </w:rPr>
      </w:pPr>
      <w:r w:rsidRPr="00F63254">
        <w:rPr>
          <w:rFonts w:ascii="Times New Roman" w:hAnsi="Times New Roman"/>
          <w:sz w:val="28"/>
          <w:szCs w:val="28"/>
        </w:rPr>
        <w:lastRenderedPageBreak/>
        <w:t xml:space="preserve">Основное содержание </w:t>
      </w:r>
      <w:r>
        <w:rPr>
          <w:rFonts w:ascii="Times New Roman" w:hAnsi="Times New Roman"/>
          <w:sz w:val="28"/>
          <w:szCs w:val="28"/>
        </w:rPr>
        <w:t>учебных предметов</w:t>
      </w:r>
      <w:r w:rsidRPr="00F63254">
        <w:rPr>
          <w:rFonts w:ascii="Times New Roman" w:hAnsi="Times New Roman"/>
          <w:sz w:val="28"/>
          <w:szCs w:val="28"/>
        </w:rPr>
        <w:t xml:space="preserve">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Pr>
          <w:rFonts w:ascii="Times New Roman" w:hAnsi="Times New Roman"/>
          <w:sz w:val="28"/>
          <w:szCs w:val="28"/>
        </w:rPr>
        <w:t>ФГОС НОО обучающихся с ОВЗ</w:t>
      </w:r>
      <w:r w:rsidRPr="00F63254">
        <w:rPr>
          <w:rFonts w:ascii="Times New Roman" w:hAnsi="Times New Roman"/>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D60B90" w:rsidRPr="00F63254"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b/>
          <w:bCs/>
          <w:sz w:val="28"/>
          <w:szCs w:val="28"/>
        </w:rPr>
        <w:t xml:space="preserve">Слушание. </w:t>
      </w:r>
      <w:r w:rsidRPr="00F63254">
        <w:rPr>
          <w:rFonts w:ascii="Times New Roman" w:hAnsi="Times New Roman"/>
          <w:sz w:val="28"/>
          <w:szCs w:val="28"/>
        </w:rPr>
        <w:t xml:space="preserve">Осознание цели и ситуации устного общения. </w:t>
      </w:r>
      <w:r w:rsidRPr="00F63254">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Говорение. </w:t>
      </w:r>
      <w:r w:rsidRPr="00F63254">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F63254">
        <w:rPr>
          <w:rFonts w:ascii="Times New Roman" w:hAnsi="Times New Roman"/>
          <w:spacing w:val="-2"/>
          <w:sz w:val="28"/>
          <w:szCs w:val="28"/>
        </w:rPr>
        <w:t xml:space="preserve">муникативной задачи. Практическое овладение диалогической </w:t>
      </w:r>
      <w:r w:rsidRPr="00F63254">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63254">
        <w:rPr>
          <w:rFonts w:ascii="Times New Roman" w:hAnsi="Times New Roman"/>
          <w:spacing w:val="2"/>
          <w:sz w:val="28"/>
          <w:szCs w:val="28"/>
        </w:rPr>
        <w:t xml:space="preserve">ях учебного и бытового общения (приветствие, прощание, </w:t>
      </w:r>
      <w:r w:rsidRPr="00F63254">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Чтение. </w:t>
      </w:r>
      <w:r w:rsidRPr="00F63254">
        <w:rPr>
          <w:rFonts w:ascii="Times New Roman" w:hAnsi="Times New Roman"/>
          <w:sz w:val="28"/>
          <w:szCs w:val="28"/>
        </w:rPr>
        <w:t xml:space="preserve">Понимание учебного текста. Выборочное чтение </w:t>
      </w:r>
      <w:r w:rsidRPr="00F63254">
        <w:rPr>
          <w:rFonts w:ascii="Times New Roman" w:hAnsi="Times New Roman"/>
          <w:spacing w:val="2"/>
          <w:sz w:val="28"/>
          <w:szCs w:val="28"/>
        </w:rPr>
        <w:t xml:space="preserve">с целью нахождения необходимого материала. Нахождение </w:t>
      </w:r>
      <w:r w:rsidRPr="00F63254">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Письмо. </w:t>
      </w:r>
      <w:r w:rsidRPr="00F63254">
        <w:rPr>
          <w:rFonts w:ascii="Times New Roman" w:hAnsi="Times New Roman"/>
          <w:spacing w:val="-2"/>
          <w:sz w:val="28"/>
          <w:szCs w:val="28"/>
        </w:rPr>
        <w:t>Письмо букв, буквосочетаний, слогов, слов, пред</w:t>
      </w:r>
      <w:r w:rsidRPr="00F63254">
        <w:rPr>
          <w:rFonts w:ascii="Times New Roman" w:hAnsi="Times New Roman"/>
          <w:spacing w:val="-4"/>
          <w:sz w:val="28"/>
          <w:szCs w:val="28"/>
        </w:rPr>
        <w:t xml:space="preserve">ложений в системе обучения грамоте. Овладение разборчивым, </w:t>
      </w:r>
      <w:r w:rsidRPr="00F63254">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sz w:val="28"/>
          <w:szCs w:val="28"/>
        </w:rPr>
        <w:t xml:space="preserve">. Создание </w:t>
      </w:r>
      <w:r w:rsidRPr="00F63254">
        <w:rPr>
          <w:rFonts w:ascii="Times New Roman" w:hAnsi="Times New Roman"/>
          <w:sz w:val="28"/>
          <w:szCs w:val="28"/>
        </w:rPr>
        <w:lastRenderedPageBreak/>
        <w:t xml:space="preserve">небольших собственных </w:t>
      </w:r>
      <w:r w:rsidRPr="00F63254">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63254">
        <w:rPr>
          <w:rFonts w:ascii="Times New Roman" w:hAnsi="Times New Roman"/>
          <w:spacing w:val="-2"/>
          <w:sz w:val="28"/>
          <w:szCs w:val="28"/>
        </w:rPr>
        <w:t> </w:t>
      </w:r>
      <w:r w:rsidRPr="00F63254">
        <w:rPr>
          <w:rFonts w:ascii="Times New Roman" w:hAnsi="Times New Roman"/>
          <w:spacing w:val="-2"/>
          <w:sz w:val="28"/>
          <w:szCs w:val="28"/>
        </w:rPr>
        <w:t>т.п.).</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Обучение грамоте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Фонетика. </w:t>
      </w:r>
      <w:r w:rsidRPr="00F63254">
        <w:rPr>
          <w:rFonts w:ascii="Times New Roman" w:hAnsi="Times New Roman"/>
          <w:spacing w:val="2"/>
          <w:sz w:val="28"/>
          <w:szCs w:val="28"/>
        </w:rPr>
        <w:t xml:space="preserve">Звуки речи. Осознание единства звукового </w:t>
      </w:r>
      <w:r w:rsidRPr="00F63254">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 xml:space="preserve">ка. Овладение позиционным способом обозначения звуков </w:t>
      </w:r>
      <w:r w:rsidRPr="00F63254">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как показатель мягкости предшествующего согласного звука.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z w:val="28"/>
          <w:szCs w:val="28"/>
        </w:rPr>
        <w:t>Знакомство с русским алфавитом как последовательностью букв.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Чтение. </w:t>
      </w:r>
      <w:r w:rsidRPr="00F63254">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63254">
        <w:rPr>
          <w:rFonts w:ascii="Times New Roman" w:hAnsi="Times New Roman"/>
          <w:spacing w:val="2"/>
          <w:sz w:val="28"/>
          <w:szCs w:val="28"/>
        </w:rPr>
        <w:t xml:space="preserve">ющей индивидуальному темпу ребёнка. Осознанное чтение </w:t>
      </w:r>
      <w:r w:rsidRPr="00F63254">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Знакомство с орфоэпическим чтением (при переходе к чте</w:t>
      </w:r>
      <w:r w:rsidRPr="00F63254">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Письмо. </w:t>
      </w:r>
      <w:r w:rsidRPr="00F63254">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cs="Times New Roman"/>
          <w:spacing w:val="2"/>
          <w:sz w:val="28"/>
          <w:szCs w:val="28"/>
        </w:rPr>
        <w:lastRenderedPageBreak/>
        <w:t>Овладение начертанием письменных прописных (заглав</w:t>
      </w:r>
      <w:r w:rsidRPr="00F63254">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F63254">
        <w:rPr>
          <w:rFonts w:ascii="Times New Roman" w:hAnsi="Times New Roman"/>
          <w:sz w:val="28"/>
          <w:szCs w:val="28"/>
        </w:rPr>
        <w:t>Проверка написанного при помощи сличения с текстом- образом и послогового чтения написанных слов.</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Понимание функции небуквенных графических средств: </w:t>
      </w:r>
      <w:r w:rsidRPr="00F63254">
        <w:rPr>
          <w:rFonts w:ascii="Times New Roman" w:hAnsi="Times New Roman"/>
          <w:sz w:val="28"/>
          <w:szCs w:val="28"/>
        </w:rPr>
        <w:t>пробела между словами, знака переноса.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Слово и предложение. </w:t>
      </w:r>
      <w:r w:rsidRPr="00F63254">
        <w:rPr>
          <w:rFonts w:ascii="Times New Roman" w:hAnsi="Times New Roman"/>
          <w:sz w:val="28"/>
          <w:szCs w:val="28"/>
        </w:rPr>
        <w:t>Восприятие слова как объекта изучения, материала для анализа. Наблюдение над значением слова.</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Орфография. </w:t>
      </w:r>
      <w:r w:rsidRPr="00F63254">
        <w:rPr>
          <w:rFonts w:ascii="Times New Roman" w:hAnsi="Times New Roman"/>
          <w:spacing w:val="-2"/>
          <w:sz w:val="28"/>
          <w:szCs w:val="28"/>
        </w:rPr>
        <w:t xml:space="preserve">Знакомство с правилами правописания и их </w:t>
      </w:r>
      <w:r w:rsidRPr="00F63254">
        <w:rPr>
          <w:rFonts w:ascii="Times New Roman" w:hAnsi="Times New Roman"/>
          <w:sz w:val="28"/>
          <w:szCs w:val="28"/>
        </w:rPr>
        <w:t>применение: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обозначение гласных после шипящих (</w:t>
      </w:r>
      <w:r w:rsidRPr="00F63254">
        <w:rPr>
          <w:rFonts w:ascii="Times New Roman" w:hAnsi="Times New Roman"/>
          <w:b/>
          <w:bCs/>
          <w:i/>
          <w:iCs/>
          <w:sz w:val="28"/>
          <w:szCs w:val="28"/>
        </w:rPr>
        <w:t>ча</w:t>
      </w:r>
      <w:r w:rsidRPr="00F63254">
        <w:rPr>
          <w:rFonts w:ascii="Times New Roman" w:hAnsi="Times New Roman"/>
          <w:b/>
          <w:bCs/>
          <w:sz w:val="28"/>
          <w:szCs w:val="28"/>
        </w:rPr>
        <w:t>—</w:t>
      </w:r>
      <w:r w:rsidRPr="00F63254">
        <w:rPr>
          <w:rFonts w:ascii="Times New Roman" w:hAnsi="Times New Roman"/>
          <w:b/>
          <w:bCs/>
          <w:i/>
          <w:iCs/>
          <w:sz w:val="28"/>
          <w:szCs w:val="28"/>
        </w:rPr>
        <w:t>ща</w:t>
      </w:r>
      <w:r w:rsidRPr="00F63254">
        <w:rPr>
          <w:rFonts w:ascii="Times New Roman" w:hAnsi="Times New Roman"/>
          <w:b/>
          <w:bCs/>
          <w:sz w:val="28"/>
          <w:szCs w:val="28"/>
        </w:rPr>
        <w:t xml:space="preserve">, </w:t>
      </w:r>
      <w:r w:rsidRPr="00F63254">
        <w:rPr>
          <w:rFonts w:ascii="Times New Roman" w:hAnsi="Times New Roman"/>
          <w:b/>
          <w:bCs/>
          <w:i/>
          <w:iCs/>
          <w:sz w:val="28"/>
          <w:szCs w:val="28"/>
        </w:rPr>
        <w:t>чу</w:t>
      </w:r>
      <w:r w:rsidRPr="00F63254">
        <w:rPr>
          <w:rFonts w:ascii="Times New Roman" w:hAnsi="Times New Roman"/>
          <w:b/>
          <w:bCs/>
          <w:sz w:val="28"/>
          <w:szCs w:val="28"/>
        </w:rPr>
        <w:t>—</w:t>
      </w:r>
      <w:r w:rsidRPr="00F63254">
        <w:rPr>
          <w:rFonts w:ascii="Times New Roman" w:hAnsi="Times New Roman"/>
          <w:b/>
          <w:bCs/>
          <w:i/>
          <w:iCs/>
          <w:sz w:val="28"/>
          <w:szCs w:val="28"/>
        </w:rPr>
        <w:t>щу</w:t>
      </w:r>
      <w:r w:rsidRPr="00F63254">
        <w:rPr>
          <w:rFonts w:ascii="Times New Roman" w:hAnsi="Times New Roman"/>
          <w:b/>
          <w:bCs/>
          <w:sz w:val="28"/>
          <w:szCs w:val="28"/>
        </w:rPr>
        <w:t xml:space="preserve">, </w:t>
      </w:r>
      <w:r w:rsidRPr="00F63254">
        <w:rPr>
          <w:rFonts w:ascii="Times New Roman" w:hAnsi="Times New Roman"/>
          <w:b/>
          <w:bCs/>
          <w:i/>
          <w:iCs/>
          <w:sz w:val="28"/>
          <w:szCs w:val="28"/>
        </w:rPr>
        <w:t>жи</w:t>
      </w:r>
      <w:r w:rsidRPr="00F63254">
        <w:rPr>
          <w:rFonts w:ascii="Times New Roman" w:hAnsi="Times New Roman"/>
          <w:b/>
          <w:bCs/>
          <w:sz w:val="28"/>
          <w:szCs w:val="28"/>
        </w:rPr>
        <w:t>—</w:t>
      </w:r>
      <w:r w:rsidRPr="00F63254">
        <w:rPr>
          <w:rFonts w:ascii="Times New Roman" w:hAnsi="Times New Roman"/>
          <w:b/>
          <w:bCs/>
          <w:i/>
          <w:iCs/>
          <w:sz w:val="28"/>
          <w:szCs w:val="28"/>
        </w:rPr>
        <w:t>ши</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прописная (заглавная) буква в начале предложения, в име</w:t>
      </w:r>
      <w:r w:rsidRPr="00F63254">
        <w:rPr>
          <w:rFonts w:ascii="Times New Roman" w:hAnsi="Times New Roman"/>
          <w:sz w:val="28"/>
          <w:szCs w:val="28"/>
        </w:rPr>
        <w:t>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 по слогам без стечения согласных;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Развитие речи. </w:t>
      </w:r>
      <w:r w:rsidRPr="00F632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Систематический курс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sz w:val="28"/>
          <w:szCs w:val="28"/>
        </w:rPr>
        <w:t>Фонетика и орфоэпия.</w:t>
      </w:r>
      <w:r w:rsidRPr="00F63254">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w:t>
      </w:r>
      <w:r w:rsidRPr="00F63254">
        <w:rPr>
          <w:rFonts w:ascii="Times New Roman" w:hAnsi="Times New Roman"/>
          <w:sz w:val="28"/>
          <w:szCs w:val="28"/>
        </w:rPr>
        <w:lastRenderedPageBreak/>
        <w:t>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spacing w:val="2"/>
          <w:sz w:val="28"/>
          <w:szCs w:val="28"/>
        </w:rPr>
        <w:t>ние парных и непарных по звонкости—глухости согласных звуков. Ударение, н</w:t>
      </w:r>
      <w:r w:rsidRPr="00F63254">
        <w:rPr>
          <w:rFonts w:ascii="Times New Roman" w:hAnsi="Times New Roman"/>
          <w:sz w:val="28"/>
          <w:szCs w:val="28"/>
        </w:rPr>
        <w:t>ахождение в слове ударных и безударных гласных звуков.</w:t>
      </w:r>
      <w:r w:rsidRPr="00F63254">
        <w:rPr>
          <w:rFonts w:ascii="Times New Roman" w:hAnsi="Times New Roman"/>
          <w:spacing w:val="2"/>
          <w:sz w:val="28"/>
          <w:szCs w:val="28"/>
        </w:rPr>
        <w:t xml:space="preserve"> Деление слов на слоги. Определение качественной характеристики звука: </w:t>
      </w:r>
      <w:r w:rsidRPr="00F63254">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F63254">
        <w:rPr>
          <w:rFonts w:ascii="Times New Roman" w:hAnsi="Times New Roman"/>
          <w:spacing w:val="2"/>
          <w:sz w:val="28"/>
          <w:szCs w:val="28"/>
        </w:rPr>
        <w:t>звонкий — глухой, парный — непарный.</w:t>
      </w:r>
      <w:r w:rsidRPr="00F63254">
        <w:rPr>
          <w:rFonts w:ascii="Times New Roman" w:hAnsi="Times New Roman"/>
          <w:i/>
          <w:iCs/>
          <w:sz w:val="28"/>
          <w:szCs w:val="28"/>
        </w:rPr>
        <w:t xml:space="preserve"> </w:t>
      </w:r>
      <w:r w:rsidRPr="00F63254">
        <w:rPr>
          <w:rFonts w:ascii="Times New Roman" w:hAnsi="Times New Roman"/>
          <w:spacing w:val="2"/>
          <w:sz w:val="28"/>
          <w:szCs w:val="28"/>
        </w:rPr>
        <w:t xml:space="preserve">Произношение звуков и сочетаний звуков </w:t>
      </w:r>
      <w:r w:rsidRPr="00F63254">
        <w:rPr>
          <w:rFonts w:ascii="Times New Roman" w:hAnsi="Times New Roman"/>
          <w:sz w:val="28"/>
          <w:szCs w:val="28"/>
        </w:rPr>
        <w:t>в соответствии с нормами современного русского литературного языка.</w:t>
      </w:r>
      <w:r w:rsidRPr="00F63254">
        <w:rPr>
          <w:rFonts w:ascii="Times New Roman" w:hAnsi="Times New Roman"/>
          <w:iCs/>
          <w:sz w:val="28"/>
          <w:szCs w:val="28"/>
        </w:rPr>
        <w:t xml:space="preserve"> Фонетический разбор слова</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ка.</w:t>
      </w:r>
      <w:r w:rsidRPr="00F63254">
        <w:rPr>
          <w:rFonts w:ascii="Times New Roman" w:hAnsi="Times New Roman"/>
          <w:spacing w:val="-2"/>
          <w:sz w:val="28"/>
          <w:szCs w:val="28"/>
        </w:rPr>
        <w:t xml:space="preserve"> </w:t>
      </w:r>
      <w:r w:rsidRPr="00F63254">
        <w:rPr>
          <w:rFonts w:ascii="Times New Roman" w:hAnsi="Times New Roman"/>
          <w:spacing w:val="2"/>
          <w:sz w:val="28"/>
          <w:szCs w:val="28"/>
        </w:rPr>
        <w:t xml:space="preserve">Овладение позиционным способом обозначения звуков </w:t>
      </w:r>
      <w:r w:rsidRPr="00F63254">
        <w:rPr>
          <w:rFonts w:ascii="Times New Roman" w:hAnsi="Times New Roman"/>
          <w:sz w:val="28"/>
          <w:szCs w:val="28"/>
        </w:rPr>
        <w:t>буквами.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Обозначение на пись</w:t>
      </w:r>
      <w:r w:rsidRPr="00F63254">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sidRPr="00F63254">
        <w:rPr>
          <w:rFonts w:ascii="Times New Roman" w:hAnsi="Times New Roman"/>
          <w:bCs/>
          <w:i/>
          <w:iCs/>
          <w:sz w:val="28"/>
          <w:szCs w:val="28"/>
        </w:rPr>
        <w:t>ъ</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r w:rsidRPr="00F63254">
        <w:rPr>
          <w:rFonts w:ascii="Times New Roman" w:hAnsi="Times New Roman"/>
          <w:bCs/>
          <w:i/>
          <w:iCs/>
          <w:sz w:val="28"/>
          <w:szCs w:val="28"/>
        </w:rPr>
        <w:t>ь</w:t>
      </w:r>
      <w:r w:rsidRPr="00F63254">
        <w:rPr>
          <w:rFonts w:ascii="Times New Roman" w:hAnsi="Times New Roman"/>
          <w:b/>
          <w:bCs/>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 xml:space="preserve">Установление соотношения звукового и буквенного состава </w:t>
      </w:r>
      <w:r w:rsidRPr="00F63254">
        <w:rPr>
          <w:rFonts w:ascii="Times New Roman" w:hAnsi="Times New Roman"/>
          <w:sz w:val="28"/>
          <w:szCs w:val="28"/>
        </w:rPr>
        <w:t xml:space="preserve">слова в словах типа </w:t>
      </w:r>
      <w:r w:rsidRPr="00F63254">
        <w:rPr>
          <w:rFonts w:ascii="Times New Roman" w:hAnsi="Times New Roman"/>
          <w:i/>
          <w:iCs/>
          <w:sz w:val="28"/>
          <w:szCs w:val="28"/>
        </w:rPr>
        <w:t>стол, конь</w:t>
      </w:r>
      <w:r w:rsidRPr="00F63254">
        <w:rPr>
          <w:rFonts w:ascii="Times New Roman" w:hAnsi="Times New Roman"/>
          <w:sz w:val="28"/>
          <w:szCs w:val="28"/>
        </w:rPr>
        <w:t xml:space="preserve">; в словах с йотированными </w:t>
      </w:r>
      <w:r w:rsidRPr="00F63254">
        <w:rPr>
          <w:rFonts w:ascii="Times New Roman" w:hAnsi="Times New Roman"/>
          <w:spacing w:val="-4"/>
          <w:sz w:val="28"/>
          <w:szCs w:val="28"/>
        </w:rPr>
        <w:t xml:space="preserve">гласными </w:t>
      </w:r>
      <w:r w:rsidRPr="00F63254">
        <w:rPr>
          <w:rFonts w:ascii="Times New Roman" w:hAnsi="Times New Roman"/>
          <w:b/>
          <w:bCs/>
          <w:i/>
          <w:iCs/>
          <w:spacing w:val="-4"/>
          <w:sz w:val="28"/>
          <w:szCs w:val="28"/>
        </w:rPr>
        <w:t>е</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ё</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ю</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я</w:t>
      </w:r>
      <w:r w:rsidRPr="00F63254">
        <w:rPr>
          <w:rFonts w:ascii="Times New Roman" w:hAnsi="Times New Roman"/>
          <w:spacing w:val="-4"/>
          <w:sz w:val="28"/>
          <w:szCs w:val="28"/>
        </w:rPr>
        <w:t>;</w:t>
      </w:r>
      <w:r w:rsidRPr="00F63254">
        <w:rPr>
          <w:rFonts w:ascii="Times New Roman" w:hAnsi="Times New Roman"/>
          <w:b/>
          <w:bCs/>
          <w:spacing w:val="-4"/>
          <w:sz w:val="28"/>
          <w:szCs w:val="28"/>
        </w:rPr>
        <w:t xml:space="preserve"> </w:t>
      </w:r>
      <w:r w:rsidRPr="00F63254">
        <w:rPr>
          <w:rFonts w:ascii="Times New Roman" w:hAnsi="Times New Roman"/>
          <w:spacing w:val="-4"/>
          <w:sz w:val="28"/>
          <w:szCs w:val="28"/>
        </w:rPr>
        <w:t>в словах с непроизносимыми согласными.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Использование небуквенных графических средств: пробела между словами, знака переноса, абзаца.</w:t>
      </w:r>
    </w:p>
    <w:p w:rsidR="00951472" w:rsidRPr="00F63254" w:rsidRDefault="00951472" w:rsidP="00951472">
      <w:pPr>
        <w:pStyle w:val="af"/>
        <w:spacing w:line="360" w:lineRule="auto"/>
        <w:ind w:firstLine="709"/>
        <w:rPr>
          <w:sz w:val="28"/>
          <w:szCs w:val="28"/>
        </w:rPr>
      </w:pPr>
      <w:r w:rsidRPr="00F63254">
        <w:rPr>
          <w:rFonts w:ascii="Times New Roman" w:hAnsi="Times New Roman"/>
          <w:sz w:val="28"/>
          <w:szCs w:val="28"/>
        </w:rPr>
        <w:t>Знакомство с русским алфавитом как последовательностью букв.</w:t>
      </w:r>
      <w:r w:rsidRPr="00F63254">
        <w:rPr>
          <w:sz w:val="28"/>
          <w:szCs w:val="28"/>
        </w:rPr>
        <w:t xml:space="preserve"> </w:t>
      </w:r>
      <w:r w:rsidRPr="00F63254">
        <w:rPr>
          <w:rFonts w:ascii="Times New Roman" w:hAnsi="Times New Roman"/>
          <w:spacing w:val="2"/>
          <w:sz w:val="28"/>
          <w:szCs w:val="28"/>
        </w:rPr>
        <w:t xml:space="preserve">Знание алфавита: правильное название букв, знание их </w:t>
      </w:r>
      <w:r w:rsidRPr="00F63254">
        <w:rPr>
          <w:rFonts w:ascii="Times New Roman" w:hAnsi="Times New Roman"/>
          <w:sz w:val="28"/>
          <w:szCs w:val="28"/>
        </w:rPr>
        <w:t>последовательности. Использование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Состав слова</w:t>
      </w:r>
      <w:r w:rsidRPr="00F63254">
        <w:rPr>
          <w:rFonts w:ascii="Times New Roman" w:hAnsi="Times New Roman" w:cs="Times New Roman"/>
          <w:b/>
          <w:bCs/>
          <w:sz w:val="28"/>
          <w:szCs w:val="28"/>
        </w:rPr>
        <w:t xml:space="preserve"> (морфемика).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Различение изменяемых и неизменяемых слов.</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Разбор слова по составу.</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Деление частей речи на самостоятельные и служебные.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числам.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имен существительных во множественном числе.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Морфологический разбор имён существительных</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F63254">
        <w:rPr>
          <w:rFonts w:ascii="Times New Roman" w:hAnsi="Times New Roman" w:cs="Times New Roman"/>
          <w:i/>
          <w:sz w:val="28"/>
          <w:szCs w:val="28"/>
        </w:rPr>
        <w:t>ий, -ья, -ье, -ов, -ин</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Морфологический разбор имён прилагательных</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i/>
          <w:sz w:val="28"/>
          <w:szCs w:val="28"/>
        </w:rPr>
        <w:lastRenderedPageBreak/>
        <w:t>Местоимение</w:t>
      </w:r>
      <w:r w:rsidRPr="00F63254">
        <w:rPr>
          <w:rFonts w:ascii="Times New Roman" w:hAnsi="Times New Roman" w:cs="Times New Roman"/>
          <w:sz w:val="28"/>
          <w:szCs w:val="28"/>
        </w:rPr>
        <w:t xml:space="preserve">. Общее представление о местоимении. </w:t>
      </w:r>
      <w:r w:rsidRPr="00F63254">
        <w:rPr>
          <w:rFonts w:ascii="Times New Roman" w:hAnsi="Times New Roman" w:cs="Times New Roman"/>
          <w:iCs/>
          <w:sz w:val="28"/>
          <w:szCs w:val="28"/>
        </w:rPr>
        <w:t>Личные местоимения, значение и употребление в речи.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Личные местоимения 1</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3­го</w:t>
      </w:r>
      <w:r w:rsidRPr="00F63254">
        <w:rPr>
          <w:rFonts w:ascii="Times New Roman" w:hAnsi="Times New Roman" w:cs="Times New Roman"/>
          <w:sz w:val="28"/>
          <w:szCs w:val="28"/>
        </w:rPr>
        <w:t> </w:t>
      </w:r>
      <w:r w:rsidRPr="00F63254">
        <w:rPr>
          <w:rFonts w:ascii="Times New Roman" w:hAnsi="Times New Roman" w:cs="Times New Roman"/>
          <w:iCs/>
          <w:sz w:val="28"/>
          <w:szCs w:val="28"/>
        </w:rPr>
        <w:t>лица единственного и множественного числа.</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Склонение личных местоимений</w:t>
      </w:r>
      <w:r w:rsidRPr="00F63254">
        <w:rPr>
          <w:rFonts w:ascii="Times New Roman" w:hAnsi="Times New Roman" w:cs="Times New Roman"/>
          <w:sz w:val="28"/>
          <w:szCs w:val="28"/>
        </w:rPr>
        <w:t xml:space="preserve">. Правильное употребление местоимений в речи </w:t>
      </w:r>
      <w:r w:rsidRPr="00F63254">
        <w:rPr>
          <w:rFonts w:ascii="Times New Roman" w:hAnsi="Times New Roman" w:cs="Times New Roman"/>
          <w:i/>
          <w:sz w:val="28"/>
          <w:szCs w:val="28"/>
        </w:rPr>
        <w:t>(меня, мною, у него, с ней, о нем).</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Глагол.</w:t>
      </w:r>
      <w:r w:rsidRPr="00F63254">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63254">
        <w:rPr>
          <w:rFonts w:ascii="Times New Roman" w:hAnsi="Times New Roman" w:cs="Times New Roman"/>
          <w:spacing w:val="2"/>
          <w:sz w:val="28"/>
          <w:szCs w:val="28"/>
        </w:rPr>
        <w:t xml:space="preserve">Способы определения I </w:t>
      </w:r>
      <w:r w:rsidRPr="00F63254">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63254">
        <w:rPr>
          <w:rFonts w:ascii="Times New Roman" w:hAnsi="Times New Roman" w:cs="Times New Roman"/>
          <w:iCs/>
          <w:sz w:val="28"/>
          <w:szCs w:val="28"/>
        </w:rPr>
        <w:t>Морфологический разбор глаголов</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pacing w:val="-4"/>
          <w:sz w:val="28"/>
          <w:szCs w:val="28"/>
        </w:rPr>
        <w:t>Предлог.</w:t>
      </w:r>
      <w:r w:rsidRPr="00F63254">
        <w:rPr>
          <w:rFonts w:ascii="Times New Roman" w:hAnsi="Times New Roman" w:cs="Times New Roman"/>
          <w:spacing w:val="-4"/>
          <w:sz w:val="28"/>
          <w:szCs w:val="28"/>
        </w:rPr>
        <w:t xml:space="preserve"> </w:t>
      </w:r>
      <w:r w:rsidRPr="00F63254">
        <w:rPr>
          <w:rFonts w:ascii="Times New Roman" w:hAnsi="Times New Roman" w:cs="Times New Roman"/>
          <w:iCs/>
          <w:spacing w:val="-4"/>
          <w:sz w:val="28"/>
          <w:szCs w:val="28"/>
        </w:rPr>
        <w:t>Знакомство с наиболее употребительными пред</w:t>
      </w:r>
      <w:r w:rsidRPr="00F63254">
        <w:rPr>
          <w:rFonts w:ascii="Times New Roman" w:hAnsi="Times New Roman" w:cs="Times New Roman"/>
          <w:iCs/>
          <w:sz w:val="28"/>
          <w:szCs w:val="28"/>
        </w:rPr>
        <w:t>логами.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Отличие предлогов от приставок.</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Лексика</w:t>
      </w:r>
      <w:r w:rsidRPr="00F63254">
        <w:rPr>
          <w:rStyle w:val="15"/>
          <w:b/>
          <w:bCs/>
          <w:spacing w:val="2"/>
          <w:sz w:val="28"/>
          <w:szCs w:val="28"/>
        </w:rPr>
        <w:footnoteReference w:id="19"/>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Выявление слов, значение которых требует уточнения. </w:t>
      </w:r>
      <w:r w:rsidRPr="00F63254">
        <w:rPr>
          <w:rFonts w:ascii="Times New Roman" w:hAnsi="Times New Roman" w:cs="Times New Roman"/>
          <w:iCs/>
          <w:sz w:val="28"/>
          <w:szCs w:val="28"/>
        </w:rPr>
        <w:t>Определение значения слова по тексту или уточнение зна</w:t>
      </w:r>
      <w:r w:rsidRPr="00F63254">
        <w:rPr>
          <w:rFonts w:ascii="Times New Roman" w:hAnsi="Times New Roman" w:cs="Times New Roman"/>
          <w:iCs/>
          <w:spacing w:val="2"/>
          <w:sz w:val="28"/>
          <w:szCs w:val="28"/>
        </w:rPr>
        <w:t xml:space="preserve">чения с помощью толкового словаря. Представление об </w:t>
      </w:r>
      <w:r w:rsidRPr="00F63254">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Предложения с однородными членами с союзами </w:t>
      </w:r>
      <w:r w:rsidRPr="00F63254">
        <w:rPr>
          <w:rFonts w:ascii="Times New Roman" w:hAnsi="Times New Roman" w:cs="Times New Roman"/>
          <w:i/>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bCs/>
          <w:i/>
          <w:iCs/>
          <w:sz w:val="28"/>
          <w:szCs w:val="28"/>
        </w:rPr>
        <w:t>и, а, но</w:t>
      </w:r>
      <w:r w:rsidRPr="00F63254">
        <w:rPr>
          <w:rFonts w:ascii="Times New Roman" w:hAnsi="Times New Roman" w:cs="Times New Roman"/>
          <w:sz w:val="28"/>
          <w:szCs w:val="28"/>
        </w:rPr>
        <w:t xml:space="preserve">. </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F63254">
        <w:rPr>
          <w:rFonts w:ascii="Times New Roman" w:hAnsi="Times New Roman" w:cs="Times New Roman"/>
          <w:iCs/>
          <w:sz w:val="28"/>
          <w:szCs w:val="28"/>
        </w:rPr>
        <w:t>Различение простых и сложных предложений</w:t>
      </w:r>
      <w:r w:rsidRPr="00F63254">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sz w:val="28"/>
          <w:szCs w:val="28"/>
        </w:rPr>
        <w:t xml:space="preserve">и, а, но.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Орфография и пунктуация.</w:t>
      </w:r>
      <w:r w:rsidRPr="00F63254">
        <w:rPr>
          <w:rFonts w:ascii="Times New Roman" w:hAnsi="Times New Roman"/>
          <w:sz w:val="28"/>
          <w:szCs w:val="28"/>
        </w:rPr>
        <w:t xml:space="preserve"> Формирование орфографической зоркости. Использование орфографического словаря.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Применение правил правописания: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жи—ши</w:t>
      </w:r>
      <w:r w:rsidRPr="00F63254">
        <w:rPr>
          <w:rStyle w:val="15"/>
          <w:spacing w:val="2"/>
          <w:sz w:val="28"/>
          <w:szCs w:val="28"/>
        </w:rPr>
        <w:footnoteReference w:id="20"/>
      </w:r>
      <w:r w:rsidRPr="00F63254">
        <w:rPr>
          <w:rFonts w:ascii="Times New Roman" w:hAnsi="Times New Roman"/>
          <w:b/>
          <w:bCs/>
          <w:i/>
          <w:iCs/>
          <w:sz w:val="28"/>
          <w:szCs w:val="28"/>
        </w:rPr>
        <w:t xml:space="preserve">, ча—ща, чу—щу </w:t>
      </w:r>
      <w:r w:rsidRPr="00F63254">
        <w:rPr>
          <w:rFonts w:ascii="Times New Roman" w:hAnsi="Times New Roman"/>
          <w:sz w:val="28"/>
          <w:szCs w:val="28"/>
        </w:rPr>
        <w:t>в положении под ударением;</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чк—чн, чт, щн</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прописная буква в начале предложения, в именах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проверяемые безударные 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парные звонкие и глухие согласные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непроизносимые согласные;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непроверяемые гласные и согласные в корне слова (на ограниченном перечне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гласные и согласные в неизменяемых на письме при</w:t>
      </w:r>
      <w:r w:rsidRPr="00F63254">
        <w:rPr>
          <w:rFonts w:ascii="Times New Roman" w:hAnsi="Times New Roman"/>
          <w:sz w:val="28"/>
          <w:szCs w:val="28"/>
        </w:rPr>
        <w:t>ставках;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разделительные </w:t>
      </w:r>
      <w:r w:rsidRPr="00F63254">
        <w:rPr>
          <w:rFonts w:ascii="Times New Roman" w:hAnsi="Times New Roman"/>
          <w:b/>
          <w:bCs/>
          <w:i/>
          <w:iCs/>
          <w:sz w:val="28"/>
          <w:szCs w:val="28"/>
        </w:rPr>
        <w:t xml:space="preserve">ъ </w:t>
      </w:r>
      <w:r w:rsidRPr="00F63254">
        <w:rPr>
          <w:rFonts w:ascii="Times New Roman" w:hAnsi="Times New Roman"/>
          <w:sz w:val="28"/>
          <w:szCs w:val="28"/>
        </w:rPr>
        <w:t xml:space="preserve">и </w:t>
      </w:r>
      <w:r w:rsidRPr="00F63254">
        <w:rPr>
          <w:rFonts w:ascii="Times New Roman" w:hAnsi="Times New Roman"/>
          <w:b/>
          <w:bCs/>
          <w:i/>
          <w:iCs/>
          <w:sz w:val="28"/>
          <w:szCs w:val="28"/>
        </w:rPr>
        <w:t>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имён существительных (</w:t>
      </w:r>
      <w:r w:rsidRPr="00F63254">
        <w:rPr>
          <w:rFonts w:ascii="Times New Roman" w:hAnsi="Times New Roman"/>
          <w:b/>
          <w:bCs/>
          <w:i/>
          <w:iCs/>
          <w:sz w:val="28"/>
          <w:szCs w:val="28"/>
        </w:rPr>
        <w:t>ночь, нож, рожь, мышь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pacing w:val="-2"/>
          <w:sz w:val="28"/>
          <w:szCs w:val="28"/>
        </w:rPr>
      </w:pPr>
      <w:r w:rsidRPr="00F63254">
        <w:rPr>
          <w:rFonts w:ascii="Times New Roman" w:hAnsi="Times New Roman"/>
          <w:sz w:val="28"/>
          <w:szCs w:val="28"/>
        </w:rPr>
        <w:lastRenderedPageBreak/>
        <w:t xml:space="preserve">безударные падежные окончания имён существительных </w:t>
      </w:r>
      <w:r w:rsidRPr="00F63254">
        <w:rPr>
          <w:rFonts w:ascii="Times New Roman" w:hAnsi="Times New Roman"/>
          <w:spacing w:val="-2"/>
          <w:sz w:val="28"/>
          <w:szCs w:val="28"/>
        </w:rPr>
        <w:t>(кроме существительных на ­</w:t>
      </w:r>
      <w:r w:rsidRPr="00F63254">
        <w:rPr>
          <w:rFonts w:ascii="Times New Roman" w:hAnsi="Times New Roman"/>
          <w:b/>
          <w:bCs/>
          <w:i/>
          <w:iCs/>
          <w:spacing w:val="-2"/>
          <w:sz w:val="28"/>
          <w:szCs w:val="28"/>
        </w:rPr>
        <w:t>мя, ­ий, ­ья, ­ье, ­ия, ­ов, ­ин</w:t>
      </w:r>
      <w:r w:rsidRPr="00F63254">
        <w:rPr>
          <w:rFonts w:ascii="Times New Roman" w:hAnsi="Times New Roman"/>
          <w:spacing w:val="-2"/>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безударные окончания имён прилагательных;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раздельное написание предлогов с личными местоиме</w:t>
      </w:r>
      <w:r w:rsidRPr="00F63254">
        <w:rPr>
          <w:rFonts w:ascii="Times New Roman" w:hAnsi="Times New Roman"/>
          <w:sz w:val="28"/>
          <w:szCs w:val="28"/>
        </w:rPr>
        <w:t>ниями;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b/>
          <w:bCs/>
          <w:i/>
          <w:iCs/>
          <w:sz w:val="28"/>
          <w:szCs w:val="28"/>
        </w:rPr>
        <w:t xml:space="preserve">не </w:t>
      </w:r>
      <w:r w:rsidRPr="00F63254">
        <w:rPr>
          <w:rFonts w:ascii="Times New Roman" w:hAnsi="Times New Roman"/>
          <w:sz w:val="28"/>
          <w:szCs w:val="28"/>
        </w:rPr>
        <w:t>с глаголами;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глаголов в форме 2­го лица единственного числа (</w:t>
      </w:r>
      <w:r w:rsidRPr="00F63254">
        <w:rPr>
          <w:rFonts w:ascii="Times New Roman" w:hAnsi="Times New Roman"/>
          <w:b/>
          <w:bCs/>
          <w:i/>
          <w:iCs/>
          <w:sz w:val="28"/>
          <w:szCs w:val="28"/>
        </w:rPr>
        <w:t>пишешь, учишь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в глаголах в сочетании ­</w:t>
      </w:r>
      <w:r w:rsidRPr="00F63254">
        <w:rPr>
          <w:rFonts w:ascii="Times New Roman" w:hAnsi="Times New Roman"/>
          <w:b/>
          <w:bCs/>
          <w:i/>
          <w:iCs/>
          <w:sz w:val="28"/>
          <w:szCs w:val="28"/>
        </w:rPr>
        <w:t>ться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iCs/>
          <w:sz w:val="28"/>
          <w:szCs w:val="28"/>
        </w:rPr>
        <w:t>безударные личные окончания глаголов</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предлогов с другими словами;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 точка, вопросительный и восклицательный знаки;</w:t>
      </w:r>
    </w:p>
    <w:p w:rsidR="00951472" w:rsidRPr="00F63254" w:rsidRDefault="00951472" w:rsidP="00951472">
      <w:pPr>
        <w:pStyle w:val="af1"/>
        <w:spacing w:line="360" w:lineRule="auto"/>
        <w:ind w:firstLine="709"/>
        <w:rPr>
          <w:rFonts w:ascii="Times New Roman" w:hAnsi="Times New Roman"/>
          <w:b/>
          <w:bCs/>
          <w:sz w:val="28"/>
          <w:szCs w:val="28"/>
        </w:rPr>
      </w:pPr>
      <w:r w:rsidRPr="00F63254">
        <w:rPr>
          <w:rFonts w:ascii="Times New Roman" w:hAnsi="Times New Roman"/>
          <w:sz w:val="28"/>
          <w:szCs w:val="28"/>
        </w:rPr>
        <w:t>знаки препинания (запятая) в предложениях с однородными членами.</w:t>
      </w:r>
    </w:p>
    <w:p w:rsidR="00951472" w:rsidRPr="00F63254" w:rsidRDefault="00951472" w:rsidP="00951472">
      <w:pPr>
        <w:spacing w:after="0" w:line="360" w:lineRule="auto"/>
        <w:ind w:firstLine="709"/>
        <w:jc w:val="both"/>
        <w:rPr>
          <w:rFonts w:ascii="Times New Roman" w:hAnsi="Times New Roman" w:cs="Times New Roman"/>
          <w:b/>
          <w:i/>
          <w:sz w:val="28"/>
          <w:szCs w:val="28"/>
        </w:rPr>
      </w:pPr>
      <w:r w:rsidRPr="00F63254">
        <w:rPr>
          <w:rFonts w:ascii="Times New Roman" w:hAnsi="Times New Roman" w:cs="Times New Roman"/>
          <w:b/>
          <w:i/>
          <w:sz w:val="28"/>
          <w:szCs w:val="28"/>
        </w:rPr>
        <w:t>Развитие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Осознание ситуации общения: с какой </w:t>
      </w:r>
      <w:r w:rsidRPr="00F63254">
        <w:rPr>
          <w:rFonts w:ascii="Times New Roman" w:hAnsi="Times New Roman"/>
          <w:sz w:val="28"/>
          <w:szCs w:val="28"/>
        </w:rPr>
        <w:t>целью, с кем и где происходит общение.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Практическое овладение устными монологическими выска</w:t>
      </w:r>
      <w:r w:rsidRPr="00F63254">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63254">
        <w:rPr>
          <w:rFonts w:ascii="Times New Roman" w:hAnsi="Times New Roman"/>
          <w:iCs/>
          <w:sz w:val="28"/>
          <w:szCs w:val="28"/>
        </w:rPr>
        <w:t>абзацев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w:t>
      </w:r>
      <w:r w:rsidRPr="00F63254">
        <w:rPr>
          <w:rFonts w:ascii="Times New Roman" w:hAnsi="Times New Roman"/>
          <w:iCs/>
          <w:sz w:val="28"/>
          <w:szCs w:val="28"/>
        </w:rPr>
        <w:t>абзацев</w:t>
      </w:r>
      <w:r w:rsidRPr="00F63254">
        <w:rPr>
          <w:rFonts w:ascii="Times New Roman" w:hAnsi="Times New Roman"/>
          <w:sz w:val="28"/>
          <w:szCs w:val="28"/>
        </w:rPr>
        <w:t xml:space="preserve">). План текста. Составление планов к данным текстам.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Типы текстов: описание, повествование, рассуждение, их особенности.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Знакомство с жанрами письма и поздравления.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Создание собственных текстов и корректирование заданных </w:t>
      </w:r>
      <w:r w:rsidRPr="00F63254">
        <w:rPr>
          <w:rFonts w:ascii="Times New Roman" w:hAnsi="Times New Roman"/>
          <w:sz w:val="28"/>
          <w:szCs w:val="28"/>
        </w:rPr>
        <w:t>текстов с учётом точности, правильности, богатства и выра</w:t>
      </w:r>
      <w:r w:rsidRPr="00F63254">
        <w:rPr>
          <w:rFonts w:ascii="Times New Roman" w:hAnsi="Times New Roman"/>
          <w:spacing w:val="2"/>
          <w:sz w:val="28"/>
          <w:szCs w:val="28"/>
        </w:rPr>
        <w:t xml:space="preserve">зительности письменной речи; </w:t>
      </w:r>
      <w:r w:rsidRPr="00F63254">
        <w:rPr>
          <w:rFonts w:ascii="Times New Roman" w:hAnsi="Times New Roman"/>
          <w:iCs/>
          <w:spacing w:val="2"/>
          <w:sz w:val="28"/>
          <w:szCs w:val="28"/>
        </w:rPr>
        <w:t xml:space="preserve">использование в текстах </w:t>
      </w:r>
      <w:r w:rsidRPr="00F63254">
        <w:rPr>
          <w:rFonts w:ascii="Times New Roman" w:hAnsi="Times New Roman"/>
          <w:iCs/>
          <w:sz w:val="28"/>
          <w:szCs w:val="28"/>
        </w:rPr>
        <w:t>синонимов и антонимов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081B14" w:rsidRDefault="00951472" w:rsidP="00951472">
      <w:pPr>
        <w:spacing w:after="0" w:line="360" w:lineRule="auto"/>
        <w:jc w:val="center"/>
        <w:rPr>
          <w:rFonts w:ascii="Times New Roman" w:hAnsi="Times New Roman" w:cs="Times New Roman"/>
          <w:b/>
          <w:i/>
          <w:sz w:val="28"/>
          <w:szCs w:val="28"/>
        </w:rPr>
      </w:pPr>
      <w:r w:rsidRPr="00081B14">
        <w:rPr>
          <w:rFonts w:ascii="Times New Roman" w:hAnsi="Times New Roman" w:cs="Times New Roman"/>
          <w:b/>
          <w:i/>
          <w:sz w:val="28"/>
          <w:szCs w:val="28"/>
        </w:rPr>
        <w:t>2. Литературное чтение</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и читательской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Аудирование (слушание). </w:t>
      </w:r>
      <w:r w:rsidRPr="00F63254">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F63254">
        <w:rPr>
          <w:rFonts w:ascii="Times New Roman" w:hAnsi="Times New Roman"/>
          <w:spacing w:val="2"/>
          <w:sz w:val="28"/>
          <w:szCs w:val="28"/>
        </w:rPr>
        <w:t xml:space="preserve">Адекватное понимание содержания звучащей речи, умение </w:t>
      </w:r>
      <w:r w:rsidRPr="00F63254">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F63254">
        <w:rPr>
          <w:rFonts w:ascii="Times New Roman" w:hAnsi="Times New Roman"/>
          <w:spacing w:val="2"/>
          <w:sz w:val="28"/>
          <w:szCs w:val="28"/>
        </w:rPr>
        <w:t>цели речевого высказывания, умение задавать вопрос по услышанному учебному, научно</w:t>
      </w:r>
      <w:r w:rsidRPr="00F63254">
        <w:rPr>
          <w:rFonts w:ascii="Times New Roman" w:hAnsi="Times New Roman"/>
          <w:spacing w:val="2"/>
          <w:sz w:val="28"/>
          <w:szCs w:val="28"/>
        </w:rPr>
        <w:noBreakHyphen/>
        <w:t>познавательному и художе</w:t>
      </w:r>
      <w:r w:rsidRPr="00F63254">
        <w:rPr>
          <w:rFonts w:ascii="Times New Roman" w:hAnsi="Times New Roman"/>
          <w:sz w:val="28"/>
          <w:szCs w:val="28"/>
        </w:rPr>
        <w:t>ственному произведению.</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Чтение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Чтение вслух.</w:t>
      </w:r>
      <w:r w:rsidRPr="00F63254">
        <w:rPr>
          <w:rFonts w:ascii="Times New Roman" w:hAnsi="Times New Roman"/>
          <w:sz w:val="28"/>
          <w:szCs w:val="28"/>
        </w:rPr>
        <w:t xml:space="preserve"> Постепенный переход от слогового к плав</w:t>
      </w:r>
      <w:r w:rsidRPr="00F63254">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63254">
        <w:rPr>
          <w:rFonts w:ascii="Times New Roman" w:hAnsi="Times New Roman"/>
          <w:sz w:val="28"/>
          <w:szCs w:val="28"/>
        </w:rPr>
        <w:t xml:space="preserve">с интонационным выделением знаков препинания.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lastRenderedPageBreak/>
        <w:t>Чтение про себя.</w:t>
      </w:r>
      <w:r w:rsidRPr="00F63254">
        <w:rPr>
          <w:rFonts w:ascii="Times New Roman" w:hAnsi="Times New Roman"/>
          <w:sz w:val="28"/>
          <w:szCs w:val="28"/>
        </w:rPr>
        <w:t xml:space="preserve"> Осознание смысла произведения при </w:t>
      </w:r>
      <w:r w:rsidRPr="00F63254">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разными видами текста.</w:t>
      </w:r>
      <w:r w:rsidRPr="00F63254">
        <w:rPr>
          <w:rFonts w:ascii="Times New Roman" w:hAnsi="Times New Roman"/>
          <w:sz w:val="28"/>
          <w:szCs w:val="28"/>
        </w:rPr>
        <w:t xml:space="preserve"> Общее представление </w:t>
      </w:r>
      <w:r w:rsidRPr="00F63254">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F63254">
        <w:rPr>
          <w:rFonts w:ascii="Times New Roman" w:hAnsi="Times New Roman"/>
          <w:sz w:val="28"/>
          <w:szCs w:val="28"/>
        </w:rPr>
        <w:t>Определение целей создания этих видов текста. Особенности фольклорного текста.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Самостоятельное </w:t>
      </w:r>
      <w:r w:rsidRPr="00F63254">
        <w:rPr>
          <w:rFonts w:ascii="Times New Roman" w:hAnsi="Times New Roman"/>
          <w:sz w:val="28"/>
          <w:szCs w:val="28"/>
        </w:rPr>
        <w:t>деление текста на смысловые части, их озаглавливание. Умение работать с разными видами информации.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Участие в коллективном обсуждении: умение отвечать </w:t>
      </w:r>
      <w:r w:rsidRPr="00F63254">
        <w:rPr>
          <w:rFonts w:ascii="Times New Roman" w:hAnsi="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Библиографическая культура.</w:t>
      </w:r>
      <w:r w:rsidRPr="00F63254">
        <w:rPr>
          <w:rFonts w:ascii="Times New Roman" w:hAnsi="Times New Roman"/>
          <w:spacing w:val="2"/>
          <w:sz w:val="28"/>
          <w:szCs w:val="28"/>
        </w:rPr>
        <w:t xml:space="preserve"> Книга как особый вид </w:t>
      </w:r>
      <w:r w:rsidRPr="00F63254">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63254">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63254">
        <w:rPr>
          <w:rFonts w:ascii="Times New Roman" w:hAnsi="Times New Roman"/>
          <w:sz w:val="28"/>
          <w:szCs w:val="28"/>
        </w:rPr>
        <w:t>её справочно­иллюстративный материал).</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Типы книг (изданий): книга</w:t>
      </w:r>
      <w:r w:rsidRPr="00F63254">
        <w:rPr>
          <w:rFonts w:ascii="Times New Roman" w:hAnsi="Times New Roman"/>
          <w:spacing w:val="-2"/>
          <w:sz w:val="28"/>
          <w:szCs w:val="28"/>
        </w:rPr>
        <w:noBreakHyphen/>
        <w:t>произведение, книга</w:t>
      </w:r>
      <w:r w:rsidRPr="00F63254">
        <w:rPr>
          <w:rFonts w:ascii="Times New Roman" w:hAnsi="Times New Roman"/>
          <w:spacing w:val="-2"/>
          <w:sz w:val="28"/>
          <w:szCs w:val="28"/>
        </w:rPr>
        <w:noBreakHyphen/>
        <w:t xml:space="preserve">сборник, </w:t>
      </w:r>
      <w:r w:rsidRPr="00F63254">
        <w:rPr>
          <w:rFonts w:ascii="Times New Roman" w:hAnsi="Times New Roman"/>
          <w:sz w:val="28"/>
          <w:szCs w:val="28"/>
        </w:rPr>
        <w:t>собрание сочинений, периодическая печать, справочные издания (справочники, словари, энциклопедии).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Выбор книг на основе рекомендованного списка, кар</w:t>
      </w:r>
      <w:r w:rsidRPr="00F63254">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текстом художественного произведения.</w:t>
      </w:r>
      <w:r w:rsidRPr="00F63254">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63254">
        <w:rPr>
          <w:rFonts w:ascii="Times New Roman" w:hAnsi="Times New Roman"/>
          <w:spacing w:val="2"/>
          <w:sz w:val="28"/>
          <w:szCs w:val="28"/>
        </w:rPr>
        <w:t xml:space="preserve">текста: своеобразие выразительных средств </w:t>
      </w:r>
      <w:r w:rsidRPr="00F63254">
        <w:rPr>
          <w:rFonts w:ascii="Times New Roman" w:hAnsi="Times New Roman"/>
          <w:spacing w:val="2"/>
          <w:sz w:val="28"/>
          <w:szCs w:val="28"/>
        </w:rPr>
        <w:lastRenderedPageBreak/>
        <w:t>языка (с помо</w:t>
      </w:r>
      <w:r w:rsidRPr="00F63254">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Понимание нравственного содержания прочитанного, осоз</w:t>
      </w:r>
      <w:r w:rsidRPr="00F63254">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63254">
        <w:rPr>
          <w:rFonts w:ascii="Times New Roman" w:hAnsi="Times New Roman"/>
          <w:sz w:val="28"/>
          <w:szCs w:val="28"/>
        </w:rPr>
        <w:t xml:space="preserve">с </w:t>
      </w:r>
      <w:r w:rsidRPr="00F63254">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sz w:val="28"/>
          <w:szCs w:val="28"/>
        </w:rPr>
        <w:t>пересказ.</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Нахож</w:t>
      </w:r>
      <w:r w:rsidRPr="00F63254">
        <w:rPr>
          <w:rFonts w:ascii="Times New Roman" w:hAnsi="Times New Roman"/>
          <w:spacing w:val="2"/>
          <w:sz w:val="28"/>
          <w:szCs w:val="28"/>
        </w:rPr>
        <w:t xml:space="preserve">дение в тексте слов и выражений, характеризующих героя </w:t>
      </w:r>
      <w:r w:rsidRPr="00F63254">
        <w:rPr>
          <w:rFonts w:ascii="Times New Roman" w:hAnsi="Times New Roman"/>
          <w:sz w:val="28"/>
          <w:szCs w:val="28"/>
        </w:rPr>
        <w:t xml:space="preserve">и событие. Анализ (с помощью учителя), мотивы поступка </w:t>
      </w:r>
      <w:r w:rsidRPr="00F63254">
        <w:rPr>
          <w:rFonts w:ascii="Times New Roman" w:hAnsi="Times New Roman"/>
          <w:spacing w:val="2"/>
          <w:sz w:val="28"/>
          <w:szCs w:val="28"/>
        </w:rPr>
        <w:t xml:space="preserve">персонажа. Сопоставление поступков героев по аналогии </w:t>
      </w:r>
      <w:r w:rsidRPr="00F63254">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Портрет, характер героя, выраженные через поступки и речь.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Подробный пересказ текста: определение главной мыс</w:t>
      </w:r>
      <w:r w:rsidRPr="00F63254">
        <w:rPr>
          <w:rFonts w:ascii="Times New Roman" w:hAnsi="Times New Roman"/>
          <w:sz w:val="28"/>
          <w:szCs w:val="28"/>
        </w:rPr>
        <w:t>ли фрагмента, выделение опорных или ключевых слов, оза</w:t>
      </w:r>
      <w:r w:rsidRPr="00F63254">
        <w:rPr>
          <w:rFonts w:ascii="Times New Roman" w:hAnsi="Times New Roman"/>
          <w:spacing w:val="2"/>
          <w:sz w:val="28"/>
          <w:szCs w:val="28"/>
        </w:rPr>
        <w:t xml:space="preserve">главливание, подробный пересказ эпизода; деление текста </w:t>
      </w:r>
      <w:r w:rsidRPr="00F63254">
        <w:rPr>
          <w:rFonts w:ascii="Times New Roman" w:hAnsi="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Самостоятельный выборочный пересказ по заданному </w:t>
      </w:r>
      <w:r w:rsidRPr="00F63254">
        <w:rPr>
          <w:rFonts w:ascii="Times New Roman" w:hAnsi="Times New Roman"/>
          <w:sz w:val="28"/>
          <w:szCs w:val="28"/>
        </w:rPr>
        <w:t xml:space="preserve">фрагменту: характеристика героя произведения (отбор слов, </w:t>
      </w:r>
      <w:r w:rsidRPr="00F63254">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63254">
        <w:rPr>
          <w:rFonts w:ascii="Times New Roman" w:hAnsi="Times New Roman"/>
          <w:sz w:val="28"/>
          <w:szCs w:val="28"/>
        </w:rPr>
        <w:t xml:space="preserve">тексте, позволяющих составить данное описание на основе </w:t>
      </w:r>
      <w:r w:rsidRPr="00F63254">
        <w:rPr>
          <w:rFonts w:ascii="Times New Roman" w:hAnsi="Times New Roman"/>
          <w:spacing w:val="2"/>
          <w:sz w:val="28"/>
          <w:szCs w:val="28"/>
        </w:rPr>
        <w:t xml:space="preserve">текста).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Работа с учебными, научно­популярными и другими текстами. </w:t>
      </w:r>
      <w:r w:rsidRPr="00F63254">
        <w:rPr>
          <w:rFonts w:ascii="Times New Roman" w:hAnsi="Times New Roman"/>
          <w:spacing w:val="2"/>
          <w:sz w:val="28"/>
          <w:szCs w:val="28"/>
        </w:rPr>
        <w:t xml:space="preserve">Понимание заглавия произведения; адекватное </w:t>
      </w:r>
      <w:r w:rsidRPr="00F63254">
        <w:rPr>
          <w:rFonts w:ascii="Times New Roman" w:hAnsi="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F63254">
        <w:rPr>
          <w:rFonts w:ascii="Times New Roman" w:hAnsi="Times New Roman"/>
          <w:spacing w:val="2"/>
          <w:sz w:val="28"/>
          <w:szCs w:val="28"/>
        </w:rPr>
        <w:t xml:space="preserve">Воспроизведение текста с опорой </w:t>
      </w:r>
      <w:r w:rsidRPr="00F63254">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Говорение (культура речевого общения)</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3254">
        <w:rPr>
          <w:rFonts w:ascii="Times New Roman" w:hAnsi="Times New Roman"/>
          <w:spacing w:val="2"/>
          <w:sz w:val="28"/>
          <w:szCs w:val="28"/>
        </w:rPr>
        <w:t xml:space="preserve">перебивая, собеседника и в вежливой форме высказывать </w:t>
      </w:r>
      <w:r w:rsidRPr="00F63254">
        <w:rPr>
          <w:rFonts w:ascii="Times New Roman" w:hAnsi="Times New Roman"/>
          <w:sz w:val="28"/>
          <w:szCs w:val="28"/>
        </w:rPr>
        <w:t>свою точку зрения по обсуждаемому произведению (учебному, научно­познавательному, художественному тексту)</w:t>
      </w:r>
      <w:r w:rsidRPr="00F63254">
        <w:rPr>
          <w:rFonts w:ascii="Times New Roman" w:hAnsi="Times New Roman"/>
          <w:spacing w:val="2"/>
          <w:sz w:val="28"/>
          <w:szCs w:val="28"/>
        </w:rPr>
        <w:t xml:space="preserve">. Использование норм речевого этикета в условиях внеучебного общения.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Работа со словом (распознание прямого и переносного </w:t>
      </w:r>
      <w:r w:rsidRPr="00F63254">
        <w:rPr>
          <w:rFonts w:ascii="Times New Roman" w:hAnsi="Times New Roman"/>
          <w:spacing w:val="-2"/>
          <w:sz w:val="28"/>
          <w:szCs w:val="28"/>
        </w:rPr>
        <w:t>значения слов, их многозначности), попол</w:t>
      </w:r>
      <w:r w:rsidRPr="00F63254">
        <w:rPr>
          <w:rFonts w:ascii="Times New Roman" w:hAnsi="Times New Roman"/>
          <w:sz w:val="28"/>
          <w:szCs w:val="28"/>
        </w:rPr>
        <w:t>нение активного словарного запаса.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Монолог как форма речевого высказывания. Монологиче</w:t>
      </w:r>
      <w:r w:rsidRPr="00F63254">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63254">
        <w:rPr>
          <w:rFonts w:ascii="Times New Roman" w:hAnsi="Times New Roman"/>
          <w:sz w:val="28"/>
          <w:szCs w:val="28"/>
        </w:rPr>
        <w:t>сказывании. Передача содержания прочитанного или прослу</w:t>
      </w:r>
      <w:r w:rsidRPr="00F63254">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63254">
        <w:rPr>
          <w:rFonts w:ascii="Times New Roman" w:hAnsi="Times New Roman"/>
          <w:sz w:val="28"/>
          <w:szCs w:val="28"/>
        </w:rPr>
        <w:t>повседневной жизни, от художественного произведения, про</w:t>
      </w:r>
      <w:r w:rsidRPr="00F63254">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Письмо (культура письменной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spacing w:val="2"/>
          <w:sz w:val="28"/>
          <w:szCs w:val="28"/>
        </w:rPr>
        <w:t>использование выразительных средств языка (сравнение) в мини­сочинениях</w:t>
      </w:r>
      <w:r w:rsidRPr="00F63254">
        <w:rPr>
          <w:rFonts w:ascii="Times New Roman" w:hAnsi="Times New Roman"/>
          <w:sz w:val="28"/>
          <w:szCs w:val="28"/>
        </w:rPr>
        <w:t>, рассказ на заданную тему.</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Круг детского чтения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Представленность разных видов книг: историческая, приключенческая, фантастическая, научно­популярная, справоч</w:t>
      </w:r>
      <w:r w:rsidRPr="00F63254">
        <w:rPr>
          <w:rFonts w:ascii="Times New Roman" w:hAnsi="Times New Roman"/>
          <w:spacing w:val="2"/>
          <w:sz w:val="28"/>
          <w:szCs w:val="28"/>
        </w:rPr>
        <w:t xml:space="preserve">но­энциклопедическая литература; детские периодические </w:t>
      </w:r>
      <w:r w:rsidRPr="00F63254">
        <w:rPr>
          <w:rFonts w:ascii="Times New Roman" w:hAnsi="Times New Roman"/>
          <w:sz w:val="28"/>
          <w:szCs w:val="28"/>
        </w:rPr>
        <w:t>издания (по выбору).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pacing w:val="2"/>
          <w:sz w:val="28"/>
          <w:szCs w:val="28"/>
        </w:rPr>
        <w:t xml:space="preserve">Литературоведческая пропедевтика (практическое </w:t>
      </w:r>
      <w:r w:rsidRPr="00F63254">
        <w:rPr>
          <w:rFonts w:ascii="Times New Roman" w:hAnsi="Times New Roman"/>
          <w:b/>
          <w:bCs/>
          <w:i/>
          <w:iCs/>
          <w:sz w:val="28"/>
          <w:szCs w:val="28"/>
        </w:rPr>
        <w:t>освоение)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Нахождение в тексте, определение значения в художе</w:t>
      </w:r>
      <w:r w:rsidRPr="00F63254">
        <w:rPr>
          <w:rFonts w:ascii="Times New Roman" w:hAnsi="Times New Roman"/>
          <w:sz w:val="28"/>
          <w:szCs w:val="28"/>
        </w:rPr>
        <w:t>ственной речи (с помощью учителя) средств выразительности: синонимов, антонимов, сравнений.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Ориентировка в литературных понятиях: художественное </w:t>
      </w:r>
      <w:r w:rsidRPr="00F63254">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Фольклор и авторские художественные произведения (различение).</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Жанровое разнообразие произведений. Малые фольклор</w:t>
      </w:r>
      <w:r w:rsidRPr="00F63254">
        <w:rPr>
          <w:rFonts w:ascii="Times New Roman" w:hAnsi="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Сказки (о животных, бытовые, волшебные). </w:t>
      </w:r>
      <w:r w:rsidRPr="00F63254">
        <w:rPr>
          <w:rFonts w:ascii="Times New Roman" w:hAnsi="Times New Roman"/>
          <w:spacing w:val="2"/>
          <w:sz w:val="28"/>
          <w:szCs w:val="28"/>
        </w:rPr>
        <w:t xml:space="preserve">Художественные особенности сказок: лексика, построение </w:t>
      </w:r>
      <w:r w:rsidRPr="00F63254">
        <w:rPr>
          <w:rFonts w:ascii="Times New Roman" w:hAnsi="Times New Roman"/>
          <w:sz w:val="28"/>
          <w:szCs w:val="28"/>
        </w:rPr>
        <w:t>(композиция). Литературная (авторская) сказка.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Творческая деятельность обучающихся (на основе литературных произведений)</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w:t>
      </w:r>
      <w:r w:rsidRPr="00F63254">
        <w:rPr>
          <w:rFonts w:ascii="Times New Roman" w:hAnsi="Times New Roman"/>
          <w:spacing w:val="2"/>
          <w:sz w:val="28"/>
          <w:szCs w:val="28"/>
        </w:rPr>
        <w:t>вание, драматизация; устное словесное рисование, знаком</w:t>
      </w:r>
      <w:r w:rsidRPr="00F63254">
        <w:rPr>
          <w:rFonts w:ascii="Times New Roman" w:hAnsi="Times New Roman"/>
          <w:sz w:val="28"/>
          <w:szCs w:val="28"/>
        </w:rPr>
        <w:t xml:space="preserve">ство с различными способами работы с деформированным </w:t>
      </w:r>
      <w:r w:rsidRPr="00F63254">
        <w:rPr>
          <w:rFonts w:ascii="Times New Roman" w:hAnsi="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F63254">
        <w:rPr>
          <w:rFonts w:ascii="Times New Roman" w:hAnsi="Times New Roman"/>
          <w:sz w:val="28"/>
          <w:szCs w:val="28"/>
        </w:rPr>
        <w:t xml:space="preserve">этапности в выполнении действий); изложение с элементами сочинения, </w:t>
      </w:r>
      <w:r w:rsidRPr="00F63254">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3. Иностранный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Предметное содержание речи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Знакомство. </w:t>
      </w:r>
      <w:r w:rsidRPr="00F63254">
        <w:rPr>
          <w:rFonts w:ascii="Times New Roman" w:hAnsi="Times New Roman"/>
          <w:sz w:val="28"/>
          <w:szCs w:val="28"/>
        </w:rPr>
        <w:t xml:space="preserve">С одноклассниками, учителем, персонажами детских произведений: имя, возраст. </w:t>
      </w:r>
      <w:r w:rsidRPr="00F63254">
        <w:rPr>
          <w:rFonts w:ascii="Times New Roman" w:hAnsi="Times New Roman"/>
          <w:color w:val="auto"/>
          <w:sz w:val="28"/>
          <w:szCs w:val="28"/>
        </w:rPr>
        <w:t>Приветствие, прощание, поздравление, ответ на поздравление, благодарность, извинения (с</w:t>
      </w:r>
      <w:r w:rsidRPr="00F63254">
        <w:rPr>
          <w:rFonts w:ascii="Times New Roman" w:hAnsi="Times New Roman"/>
          <w:sz w:val="28"/>
          <w:szCs w:val="28"/>
        </w:rPr>
        <w:t xml:space="preserve"> использованием типичных фраз речевого этикета).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моя семья. </w:t>
      </w:r>
      <w:r w:rsidRPr="00F63254">
        <w:rPr>
          <w:rFonts w:ascii="Times New Roman" w:hAnsi="Times New Roman"/>
          <w:sz w:val="28"/>
          <w:szCs w:val="28"/>
        </w:rPr>
        <w:t>Члены семьи, их имена, возраст, внешность, характер. Мой день (распо</w:t>
      </w:r>
      <w:r w:rsidRPr="00F63254">
        <w:rPr>
          <w:rFonts w:ascii="Times New Roman" w:hAnsi="Times New Roman"/>
          <w:spacing w:val="2"/>
          <w:sz w:val="28"/>
          <w:szCs w:val="28"/>
        </w:rPr>
        <w:t>рядок дня)</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 xml:space="preserve">Любимая еда. </w:t>
      </w:r>
      <w:r w:rsidRPr="00F63254">
        <w:rPr>
          <w:rFonts w:ascii="Times New Roman" w:hAnsi="Times New Roman"/>
          <w:sz w:val="28"/>
          <w:szCs w:val="28"/>
        </w:rPr>
        <w:t xml:space="preserve">Семейные праздники: день рождения, Новый год/Рождество.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Мир моих увлечений. </w:t>
      </w:r>
      <w:r w:rsidRPr="00F63254">
        <w:rPr>
          <w:rFonts w:ascii="Times New Roman" w:hAnsi="Times New Roman"/>
          <w:spacing w:val="2"/>
          <w:sz w:val="28"/>
          <w:szCs w:val="28"/>
        </w:rPr>
        <w:t xml:space="preserve">Мои любимые занятия. </w:t>
      </w:r>
      <w:r w:rsidRPr="00F63254">
        <w:rPr>
          <w:rFonts w:ascii="Times New Roman" w:hAnsi="Times New Roman"/>
          <w:iCs/>
          <w:sz w:val="28"/>
          <w:szCs w:val="28"/>
        </w:rPr>
        <w:t>Мои любимые сказки</w:t>
      </w:r>
      <w:r w:rsidRPr="00F63254">
        <w:rPr>
          <w:rFonts w:ascii="Times New Roman" w:hAnsi="Times New Roman"/>
          <w:i/>
          <w:iCs/>
          <w:sz w:val="28"/>
          <w:szCs w:val="28"/>
        </w:rPr>
        <w:t xml:space="preserve">. </w:t>
      </w:r>
      <w:r w:rsidRPr="00F63254">
        <w:rPr>
          <w:rFonts w:ascii="Times New Roman" w:hAnsi="Times New Roman"/>
          <w:sz w:val="28"/>
          <w:szCs w:val="28"/>
        </w:rPr>
        <w:t>Выходной день</w:t>
      </w:r>
      <w:r w:rsidRPr="00F63254">
        <w:rPr>
          <w:rFonts w:ascii="Times New Roman" w:hAnsi="Times New Roman"/>
          <w:i/>
          <w:iCs/>
          <w:sz w:val="28"/>
          <w:szCs w:val="28"/>
        </w:rPr>
        <w:t xml:space="preserve">, </w:t>
      </w:r>
      <w:r w:rsidRPr="00F63254">
        <w:rPr>
          <w:rFonts w:ascii="Times New Roman" w:hAnsi="Times New Roman"/>
          <w:sz w:val="28"/>
          <w:szCs w:val="28"/>
        </w:rPr>
        <w:t>каникулы.</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мои друзья. </w:t>
      </w:r>
      <w:r w:rsidRPr="00F63254">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lastRenderedPageBreak/>
        <w:t xml:space="preserve">Моя школа. </w:t>
      </w:r>
      <w:r w:rsidRPr="00F63254">
        <w:rPr>
          <w:rFonts w:ascii="Times New Roman" w:hAnsi="Times New Roman"/>
          <w:spacing w:val="2"/>
          <w:sz w:val="28"/>
          <w:szCs w:val="28"/>
        </w:rPr>
        <w:t xml:space="preserve">Классная комната, учебные предметы, </w:t>
      </w:r>
      <w:r w:rsidRPr="00F63254">
        <w:rPr>
          <w:rFonts w:ascii="Times New Roman" w:hAnsi="Times New Roman"/>
          <w:sz w:val="28"/>
          <w:szCs w:val="28"/>
        </w:rPr>
        <w:t xml:space="preserve">школьные принадлежности.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Мир вокруг меня. </w:t>
      </w:r>
      <w:r w:rsidRPr="00F63254">
        <w:rPr>
          <w:rFonts w:ascii="Times New Roman" w:hAnsi="Times New Roman"/>
          <w:sz w:val="28"/>
          <w:szCs w:val="28"/>
        </w:rPr>
        <w:t xml:space="preserve">Мой дом/квартира/комната: названия комнат. Природа. </w:t>
      </w:r>
      <w:r w:rsidRPr="00F63254">
        <w:rPr>
          <w:rFonts w:ascii="Times New Roman" w:hAnsi="Times New Roman"/>
          <w:iCs/>
          <w:sz w:val="28"/>
          <w:szCs w:val="28"/>
        </w:rPr>
        <w:t>Дикие и домашние животные</w:t>
      </w:r>
      <w:r w:rsidRPr="00F63254">
        <w:rPr>
          <w:rFonts w:ascii="Times New Roman" w:hAnsi="Times New Roman"/>
          <w:i/>
          <w:iCs/>
          <w:sz w:val="28"/>
          <w:szCs w:val="28"/>
        </w:rPr>
        <w:t xml:space="preserve">. </w:t>
      </w:r>
      <w:r w:rsidRPr="00F63254">
        <w:rPr>
          <w:rFonts w:ascii="Times New Roman" w:hAnsi="Times New Roman"/>
          <w:sz w:val="28"/>
          <w:szCs w:val="28"/>
        </w:rPr>
        <w:t>Любимое время года. Погода.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Страна/страны изучаемого языка и родная страна. </w:t>
      </w:r>
      <w:r w:rsidRPr="00F63254">
        <w:rPr>
          <w:rFonts w:ascii="Times New Roman" w:hAnsi="Times New Roman"/>
          <w:sz w:val="28"/>
          <w:szCs w:val="28"/>
        </w:rPr>
        <w:t xml:space="preserve">Общие сведения: название, столица. </w:t>
      </w:r>
      <w:r w:rsidRPr="00F63254">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Коммуникативные умения по видам речевой деятельности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В русле говорения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1.</w:t>
      </w:r>
      <w:r w:rsidRPr="00F63254">
        <w:rPr>
          <w:rFonts w:ascii="Times New Roman" w:hAnsi="Times New Roman"/>
          <w:i/>
          <w:iCs/>
          <w:sz w:val="28"/>
          <w:szCs w:val="28"/>
        </w:rPr>
        <w:t> </w:t>
      </w:r>
      <w:r w:rsidRPr="00F63254">
        <w:rPr>
          <w:rFonts w:ascii="Times New Roman" w:hAnsi="Times New Roman"/>
          <w:i/>
          <w:iCs/>
          <w:sz w:val="28"/>
          <w:szCs w:val="28"/>
        </w:rPr>
        <w:t>Диалогическая форма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Уметь вести: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этикетные диалоги в типичных ситуациях бытового и учебно­трудового общения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951472" w:rsidRPr="00F63254" w:rsidRDefault="00951472" w:rsidP="00951472">
      <w:pPr>
        <w:pStyle w:val="af1"/>
        <w:spacing w:line="360" w:lineRule="auto"/>
        <w:ind w:firstLine="709"/>
        <w:rPr>
          <w:rFonts w:ascii="Times New Roman" w:hAnsi="Times New Roman"/>
          <w:i/>
          <w:iCs/>
          <w:sz w:val="28"/>
          <w:szCs w:val="28"/>
        </w:rPr>
      </w:pPr>
      <w:r w:rsidRPr="00F63254">
        <w:rPr>
          <w:rFonts w:ascii="Times New Roman" w:hAnsi="Times New Roman"/>
          <w:sz w:val="28"/>
          <w:szCs w:val="28"/>
        </w:rPr>
        <w:t>диалог — побуждение к действию.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2.</w:t>
      </w:r>
      <w:r w:rsidRPr="00F63254">
        <w:rPr>
          <w:rFonts w:ascii="Times New Roman" w:hAnsi="Times New Roman"/>
          <w:i/>
          <w:iCs/>
          <w:sz w:val="28"/>
          <w:szCs w:val="28"/>
        </w:rPr>
        <w:t> </w:t>
      </w:r>
      <w:r w:rsidRPr="00F63254">
        <w:rPr>
          <w:rFonts w:ascii="Times New Roman" w:hAnsi="Times New Roman"/>
          <w:i/>
          <w:iCs/>
          <w:sz w:val="28"/>
          <w:szCs w:val="28"/>
        </w:rPr>
        <w:t>Монологическая форма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63254">
        <w:rPr>
          <w:rFonts w:ascii="Times New Roman" w:hAnsi="Times New Roman"/>
          <w:iCs/>
          <w:color w:val="auto"/>
          <w:spacing w:val="2"/>
          <w:sz w:val="28"/>
          <w:szCs w:val="28"/>
        </w:rPr>
        <w:t>характеристика (персона</w:t>
      </w:r>
      <w:r w:rsidRPr="00F63254">
        <w:rPr>
          <w:rFonts w:ascii="Times New Roman" w:hAnsi="Times New Roman"/>
          <w:iCs/>
          <w:color w:val="auto"/>
          <w:sz w:val="28"/>
          <w:szCs w:val="28"/>
        </w:rPr>
        <w:t>жей) с опорой на картинку (небольшой объем).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аудирования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Воспринимать на слух и понимать: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чтения</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Читать (использовать метод глобального чтения):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color w:val="auto"/>
          <w:spacing w:val="2"/>
          <w:sz w:val="28"/>
          <w:szCs w:val="28"/>
        </w:rPr>
        <w:t>вслух читать слова изучаемой лексики</w:t>
      </w:r>
      <w:r w:rsidRPr="00F63254">
        <w:rPr>
          <w:rFonts w:ascii="Times New Roman" w:hAnsi="Times New Roman"/>
          <w:sz w:val="28"/>
          <w:szCs w:val="28"/>
        </w:rPr>
        <w:t xml:space="preserve"> и понимать </w:t>
      </w:r>
      <w:r w:rsidRPr="00F63254">
        <w:rPr>
          <w:rFonts w:ascii="Times New Roman" w:hAnsi="Times New Roman"/>
          <w:color w:val="auto"/>
          <w:spacing w:val="2"/>
          <w:sz w:val="28"/>
          <w:szCs w:val="28"/>
        </w:rPr>
        <w:t>небольшие диалоги,</w:t>
      </w:r>
      <w:r w:rsidRPr="00F63254">
        <w:rPr>
          <w:rFonts w:ascii="Times New Roman" w:hAnsi="Times New Roman"/>
          <w:spacing w:val="2"/>
          <w:sz w:val="28"/>
          <w:szCs w:val="28"/>
        </w:rPr>
        <w:t xml:space="preserve"> построенные на изученном </w:t>
      </w:r>
      <w:r w:rsidRPr="00F63254">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sz w:val="28"/>
          <w:szCs w:val="28"/>
        </w:rPr>
        <w:t>т.</w:t>
      </w:r>
      <w:r w:rsidRPr="00F63254">
        <w:rPr>
          <w:rFonts w:ascii="Cambria Math" w:hAnsi="Cambria Math" w:cs="Cambria Math"/>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lastRenderedPageBreak/>
        <w:t>В русле письма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Знать и уметь писать буквы английского алфавита.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Владеть: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умением выписывать из текста слова, словосочетания и предложения.</w:t>
      </w:r>
    </w:p>
    <w:p w:rsidR="00951472" w:rsidRPr="00F63254" w:rsidRDefault="00951472" w:rsidP="00951472">
      <w:pPr>
        <w:pStyle w:val="af4"/>
        <w:spacing w:before="0" w:after="0" w:line="360" w:lineRule="auto"/>
        <w:ind w:firstLine="709"/>
        <w:jc w:val="both"/>
        <w:rPr>
          <w:rFonts w:ascii="Times New Roman" w:hAnsi="Times New Roman"/>
          <w:sz w:val="28"/>
          <w:szCs w:val="28"/>
        </w:rPr>
      </w:pPr>
      <w:r w:rsidRPr="00F63254">
        <w:rPr>
          <w:rFonts w:ascii="Times New Roman" w:hAnsi="Times New Roman"/>
          <w:sz w:val="28"/>
          <w:szCs w:val="28"/>
        </w:rPr>
        <w:t>Языковые средства и навыки пользования ими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i/>
          <w:iCs/>
          <w:sz w:val="28"/>
          <w:szCs w:val="28"/>
        </w:rPr>
        <w:t>Английский язык</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Графика, каллиграфия, орфография. </w:t>
      </w:r>
      <w:r w:rsidRPr="00F63254">
        <w:rPr>
          <w:rFonts w:ascii="Times New Roman" w:hAnsi="Times New Roman"/>
          <w:bCs/>
          <w:sz w:val="28"/>
          <w:szCs w:val="28"/>
        </w:rPr>
        <w:t>Б</w:t>
      </w:r>
      <w:r w:rsidRPr="00F63254">
        <w:rPr>
          <w:rFonts w:ascii="Times New Roman" w:hAnsi="Times New Roman"/>
          <w:sz w:val="28"/>
          <w:szCs w:val="28"/>
        </w:rPr>
        <w:t xml:space="preserve">уквы английского алфавита. Основные буквосочетания. Звуко­буквенные </w:t>
      </w:r>
      <w:r w:rsidRPr="00F63254">
        <w:rPr>
          <w:rFonts w:ascii="Times New Roman" w:hAnsi="Times New Roman"/>
          <w:spacing w:val="2"/>
          <w:sz w:val="28"/>
          <w:szCs w:val="28"/>
        </w:rPr>
        <w:t xml:space="preserve">соответствия. Апостроф.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Фонетическая сторона речи. </w:t>
      </w:r>
      <w:r w:rsidRPr="00F63254">
        <w:rPr>
          <w:rFonts w:ascii="Times New Roman" w:hAnsi="Times New Roman"/>
          <w:bCs/>
          <w:sz w:val="28"/>
          <w:szCs w:val="28"/>
        </w:rPr>
        <w:t>П</w:t>
      </w:r>
      <w:r w:rsidRPr="00F63254">
        <w:rPr>
          <w:rFonts w:ascii="Times New Roman" w:hAnsi="Times New Roman"/>
          <w:sz w:val="28"/>
          <w:szCs w:val="28"/>
        </w:rPr>
        <w:t>роизношение и различение на слух звуков и звукосочетаний англий</w:t>
      </w:r>
      <w:r w:rsidRPr="00F63254">
        <w:rPr>
          <w:rFonts w:ascii="Times New Roman" w:hAnsi="Times New Roman"/>
          <w:spacing w:val="2"/>
          <w:sz w:val="28"/>
          <w:szCs w:val="28"/>
        </w:rPr>
        <w:t xml:space="preserve">ского языка. Соблюдение норм произношения: долгота и </w:t>
      </w:r>
      <w:r w:rsidRPr="00F63254">
        <w:rPr>
          <w:rFonts w:ascii="Times New Roman" w:hAnsi="Times New Roman"/>
          <w:sz w:val="28"/>
          <w:szCs w:val="28"/>
        </w:rPr>
        <w:t xml:space="preserve">краткость гласных, отсутствие оглушения звонких согласных </w:t>
      </w:r>
      <w:r w:rsidRPr="00F63254">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63254">
        <w:rPr>
          <w:rFonts w:ascii="Times New Roman" w:hAnsi="Times New Roman"/>
          <w:iCs/>
          <w:spacing w:val="2"/>
          <w:sz w:val="28"/>
          <w:szCs w:val="28"/>
        </w:rPr>
        <w:t>Связующее «r» (there is/there are).</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Ударение в слове, фразе.</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Отсутствие ударения на служебных словах (артиклях, союзах, предлогах).</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Членение предложений на смысловые группы.</w:t>
      </w:r>
      <w:r w:rsidRPr="00F63254">
        <w:rPr>
          <w:rFonts w:ascii="Times New Roman" w:hAnsi="Times New Roman"/>
          <w:spacing w:val="2"/>
          <w:sz w:val="28"/>
          <w:szCs w:val="28"/>
        </w:rPr>
        <w:t xml:space="preserve"> Ритмико­интонационные особенности повествовательного, побудительного </w:t>
      </w:r>
      <w:r w:rsidRPr="00F63254">
        <w:rPr>
          <w:rFonts w:ascii="Times New Roman" w:hAnsi="Times New Roman"/>
          <w:sz w:val="28"/>
          <w:szCs w:val="28"/>
        </w:rPr>
        <w:t>и вопросительного (общий и специальный вопрос) предложе</w:t>
      </w:r>
      <w:r w:rsidRPr="00F63254">
        <w:rPr>
          <w:rFonts w:ascii="Times New Roman" w:hAnsi="Times New Roman"/>
          <w:spacing w:val="2"/>
          <w:sz w:val="28"/>
          <w:szCs w:val="28"/>
        </w:rPr>
        <w:t xml:space="preserve">ний. </w:t>
      </w:r>
      <w:r w:rsidRPr="00F63254">
        <w:rPr>
          <w:rFonts w:ascii="Times New Roman" w:hAnsi="Times New Roman"/>
          <w:iCs/>
          <w:spacing w:val="2"/>
          <w:sz w:val="28"/>
          <w:szCs w:val="28"/>
        </w:rPr>
        <w:t xml:space="preserve">Интонация перечисления.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Лексическая сторона речи. </w:t>
      </w:r>
      <w:r w:rsidRPr="00F63254">
        <w:rPr>
          <w:rFonts w:ascii="Times New Roman" w:hAnsi="Times New Roman"/>
          <w:spacing w:val="-2"/>
          <w:sz w:val="28"/>
          <w:szCs w:val="28"/>
        </w:rPr>
        <w:t>Лексические единицы, обслу</w:t>
      </w:r>
      <w:r w:rsidRPr="00F63254">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63254">
        <w:rPr>
          <w:rFonts w:ascii="Times New Roman" w:hAnsi="Times New Roman"/>
          <w:spacing w:val="2"/>
          <w:sz w:val="28"/>
          <w:szCs w:val="28"/>
        </w:rPr>
        <w:t xml:space="preserve">устойчивые словосочетания, оценочная лексика и речевые </w:t>
      </w:r>
      <w:r w:rsidRPr="00F63254">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F63254">
        <w:rPr>
          <w:rFonts w:ascii="Times New Roman" w:hAnsi="Times New Roman"/>
          <w:spacing w:val="2"/>
          <w:sz w:val="28"/>
          <w:szCs w:val="28"/>
        </w:rPr>
        <w:t xml:space="preserve">doctor, film).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Грамматическая сторона речи. </w:t>
      </w:r>
      <w:r w:rsidRPr="00F63254">
        <w:rPr>
          <w:rFonts w:ascii="Times New Roman" w:hAnsi="Times New Roman"/>
          <w:sz w:val="28"/>
          <w:szCs w:val="28"/>
        </w:rPr>
        <w:t xml:space="preserve">Основные коммуникативные типы предложений: повествовательное, вопросительное, </w:t>
      </w:r>
      <w:r w:rsidRPr="00F63254">
        <w:rPr>
          <w:rFonts w:ascii="Times New Roman" w:hAnsi="Times New Roman"/>
          <w:spacing w:val="2"/>
          <w:sz w:val="28"/>
          <w:szCs w:val="28"/>
        </w:rPr>
        <w:t xml:space="preserve">побудительное. Общий и специальный вопросы. Вопросительные слова: what, who, when, where, why, how. Порядок </w:t>
      </w:r>
      <w:r w:rsidRPr="00F63254">
        <w:rPr>
          <w:rFonts w:ascii="Times New Roman" w:hAnsi="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w:t>
      </w:r>
      <w:r w:rsidRPr="00F63254">
        <w:rPr>
          <w:rFonts w:ascii="Times New Roman" w:hAnsi="Times New Roman"/>
          <w:sz w:val="28"/>
          <w:szCs w:val="28"/>
        </w:rPr>
        <w:lastRenderedPageBreak/>
        <w:t xml:space="preserve">предложения в утвердительной (Help me, please.) и отрицательной (Don’t be late!) формах. </w:t>
      </w:r>
      <w:r w:rsidRPr="00F63254">
        <w:rPr>
          <w:rFonts w:ascii="Times New Roman" w:hAnsi="Times New Roman"/>
          <w:iCs/>
          <w:sz w:val="28"/>
          <w:szCs w:val="28"/>
        </w:rPr>
        <w:t>Безличные предложения в настоящем времени (It is cold. It’s five o</w:t>
      </w:r>
      <w:r w:rsidRPr="00F63254">
        <w:rPr>
          <w:rFonts w:ascii="Times New Roman" w:hAnsi="Times New Roman"/>
          <w:sz w:val="28"/>
          <w:szCs w:val="28"/>
        </w:rPr>
        <w:t>’</w:t>
      </w:r>
      <w:r w:rsidRPr="00F63254">
        <w:rPr>
          <w:rFonts w:ascii="Times New Roman" w:hAnsi="Times New Roman"/>
          <w:iCs/>
          <w:sz w:val="28"/>
          <w:szCs w:val="28"/>
        </w:rPr>
        <w:t>clock.)</w:t>
      </w:r>
      <w:r w:rsidRPr="00F63254">
        <w:rPr>
          <w:rFonts w:ascii="Times New Roman" w:hAnsi="Times New Roman"/>
          <w:i/>
          <w:iCs/>
          <w:sz w:val="28"/>
          <w:szCs w:val="28"/>
        </w:rPr>
        <w:t>.</w:t>
      </w:r>
      <w:r w:rsidRPr="00F63254">
        <w:rPr>
          <w:rFonts w:ascii="Times New Roman" w:hAnsi="Times New Roman"/>
          <w:sz w:val="28"/>
          <w:szCs w:val="28"/>
        </w:rPr>
        <w:t xml:space="preserve"> Предложения с оборотом there is/there are. Простые распространённые предложения. Предложения </w:t>
      </w:r>
      <w:r w:rsidRPr="00F63254">
        <w:rPr>
          <w:rFonts w:ascii="Times New Roman" w:hAnsi="Times New Roman"/>
          <w:spacing w:val="2"/>
          <w:sz w:val="28"/>
          <w:szCs w:val="28"/>
        </w:rPr>
        <w:t xml:space="preserve">с однородными членами.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F63254">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F63254">
        <w:rPr>
          <w:rFonts w:ascii="Times New Roman" w:hAnsi="Times New Roman"/>
          <w:iCs/>
          <w:sz w:val="28"/>
          <w:szCs w:val="28"/>
        </w:rPr>
        <w:t>неопределённые (some, any — некоторые случаи употребления).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Cs/>
          <w:spacing w:val="2"/>
          <w:sz w:val="28"/>
          <w:szCs w:val="28"/>
        </w:rPr>
        <w:t>Наречия</w:t>
      </w:r>
      <w:r w:rsidRPr="00F63254">
        <w:rPr>
          <w:rFonts w:ascii="Times New Roman" w:hAnsi="Times New Roman"/>
          <w:iCs/>
          <w:spacing w:val="2"/>
          <w:sz w:val="28"/>
          <w:szCs w:val="28"/>
          <w:lang w:val="en-US"/>
        </w:rPr>
        <w:t xml:space="preserve"> </w:t>
      </w:r>
      <w:r w:rsidRPr="00F63254">
        <w:rPr>
          <w:rFonts w:ascii="Times New Roman" w:hAnsi="Times New Roman"/>
          <w:iCs/>
          <w:spacing w:val="2"/>
          <w:sz w:val="28"/>
          <w:szCs w:val="28"/>
        </w:rPr>
        <w:t>времени</w:t>
      </w:r>
      <w:r w:rsidRPr="00F63254">
        <w:rPr>
          <w:rFonts w:ascii="Times New Roman" w:hAnsi="Times New Roman"/>
          <w:iCs/>
          <w:spacing w:val="2"/>
          <w:sz w:val="28"/>
          <w:szCs w:val="28"/>
          <w:lang w:val="en-US"/>
        </w:rPr>
        <w:t xml:space="preserve"> (yesterday, tomorrow, never, usually, </w:t>
      </w:r>
      <w:r w:rsidRPr="00F63254">
        <w:rPr>
          <w:rFonts w:ascii="Times New Roman" w:hAnsi="Times New Roman"/>
          <w:iCs/>
          <w:sz w:val="28"/>
          <w:szCs w:val="28"/>
          <w:lang w:val="en-US"/>
        </w:rPr>
        <w:t xml:space="preserve">often, sometimes). </w:t>
      </w:r>
      <w:r w:rsidRPr="00F63254">
        <w:rPr>
          <w:rFonts w:ascii="Times New Roman" w:hAnsi="Times New Roman"/>
          <w:iCs/>
          <w:sz w:val="28"/>
          <w:szCs w:val="28"/>
        </w:rPr>
        <w:t>Наречия степени (much, little, very).</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Количественные числительные (до 100), порядковые числительные (до 10).</w:t>
      </w:r>
    </w:p>
    <w:p w:rsidR="00951472" w:rsidRPr="00F63254" w:rsidRDefault="00951472" w:rsidP="00951472">
      <w:pPr>
        <w:pStyle w:val="af"/>
        <w:spacing w:line="360" w:lineRule="auto"/>
        <w:ind w:firstLine="709"/>
        <w:rPr>
          <w:rFonts w:ascii="Times New Roman" w:hAnsi="Times New Roman"/>
          <w:b/>
          <w:bCs/>
          <w:i/>
          <w:iCs/>
          <w:sz w:val="28"/>
          <w:szCs w:val="28"/>
          <w:lang w:val="en-US"/>
        </w:rPr>
      </w:pPr>
      <w:r w:rsidRPr="00F63254">
        <w:rPr>
          <w:rFonts w:ascii="Times New Roman" w:hAnsi="Times New Roman"/>
          <w:spacing w:val="2"/>
          <w:sz w:val="28"/>
          <w:szCs w:val="28"/>
        </w:rPr>
        <w:t>Наиболее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употребительные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предлоги</w:t>
      </w:r>
      <w:r w:rsidRPr="00F63254">
        <w:rPr>
          <w:rFonts w:ascii="Times New Roman" w:hAnsi="Times New Roman"/>
          <w:spacing w:val="2"/>
          <w:sz w:val="28"/>
          <w:szCs w:val="28"/>
          <w:lang w:val="en-US"/>
        </w:rPr>
        <w:t xml:space="preserve">: in, on, at, into, to, </w:t>
      </w:r>
      <w:r w:rsidRPr="00F63254">
        <w:rPr>
          <w:rFonts w:ascii="Times New Roman" w:hAnsi="Times New Roman"/>
          <w:sz w:val="28"/>
          <w:szCs w:val="28"/>
          <w:lang w:val="en-US"/>
        </w:rPr>
        <w:t>from, of, with.</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Социокультурная осведомлённость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63254">
        <w:rPr>
          <w:rFonts w:ascii="Times New Roman" w:hAnsi="Times New Roman"/>
          <w:sz w:val="28"/>
          <w:szCs w:val="28"/>
        </w:rPr>
        <w:t xml:space="preserve">учаемого языка; с некоторыми литературными персонажами </w:t>
      </w:r>
      <w:r w:rsidRPr="00F63254">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63254">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4. Математика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Числа и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Измерение величин; сравнение и упорядочение величин. Единицы массы (грамм, килограмм, центнер, тонна), вместимости (литр), времени (секунда, </w:t>
      </w:r>
      <w:r w:rsidRPr="00F63254">
        <w:rPr>
          <w:rFonts w:ascii="Times New Roman" w:hAnsi="Times New Roman"/>
          <w:sz w:val="28"/>
          <w:szCs w:val="28"/>
        </w:rPr>
        <w:lastRenderedPageBreak/>
        <w:t>минута, час). Соотношения между единицами измерения однородных величин. Сравне</w:t>
      </w:r>
      <w:r w:rsidRPr="00F63254">
        <w:rPr>
          <w:rFonts w:ascii="Times New Roman" w:hAnsi="Times New Roman"/>
          <w:spacing w:val="2"/>
          <w:sz w:val="28"/>
          <w:szCs w:val="28"/>
        </w:rPr>
        <w:t xml:space="preserve">ние и упорядочение однородных величин. Доля величины </w:t>
      </w:r>
      <w:r w:rsidRPr="00F63254">
        <w:rPr>
          <w:rFonts w:ascii="Times New Roman" w:hAnsi="Times New Roman"/>
          <w:sz w:val="28"/>
          <w:szCs w:val="28"/>
        </w:rPr>
        <w:t>(половина, треть, четверть, десятая, сотая, тысячная).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Арифметические действия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Сложение, вычитание, умножение и деление. Названия </w:t>
      </w:r>
      <w:r w:rsidRPr="00F63254">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63254">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3254">
        <w:rPr>
          <w:rFonts w:ascii="Times New Roman" w:hAnsi="Times New Roman"/>
          <w:sz w:val="28"/>
          <w:szCs w:val="28"/>
        </w:rPr>
        <w:t>с остатком.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3254">
        <w:rPr>
          <w:rFonts w:ascii="Times New Roman" w:hAnsi="Times New Roman"/>
          <w:spacing w:val="2"/>
          <w:sz w:val="28"/>
          <w:szCs w:val="28"/>
        </w:rPr>
        <w:t>свойств арифметических действий в вычислениях (переста</w:t>
      </w:r>
      <w:r w:rsidRPr="00F63254">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Алгоритмы письменного сложения, вычитания, умножения и деления многозначных чисел.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Способы проверки правильности вычислений (алгоритм, </w:t>
      </w:r>
      <w:r w:rsidRPr="00F63254">
        <w:rPr>
          <w:rFonts w:ascii="Times New Roman" w:hAnsi="Times New Roman"/>
          <w:sz w:val="28"/>
          <w:szCs w:val="28"/>
        </w:rPr>
        <w:t>обратное действие, оценка достоверности, прикидки результата, вычисление на калькуляторе).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текстовыми задачами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Решение текстовых задач арифметическим способом. Зада</w:t>
      </w:r>
      <w:r w:rsidRPr="00F63254">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sidRPr="00F63254">
        <w:rPr>
          <w:rFonts w:ascii="Times New Roman" w:hAnsi="Times New Roman"/>
          <w:spacing w:val="2"/>
          <w:sz w:val="28"/>
          <w:szCs w:val="28"/>
        </w:rPr>
        <w:t>ющими процессы движения, работы, купли</w:t>
      </w:r>
      <w:r w:rsidRPr="00F63254">
        <w:rPr>
          <w:rFonts w:ascii="Times New Roman" w:hAnsi="Times New Roman"/>
          <w:spacing w:val="2"/>
          <w:sz w:val="28"/>
          <w:szCs w:val="28"/>
        </w:rPr>
        <w:noBreakHyphen/>
        <w:t>продажи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pacing w:val="2"/>
          <w:sz w:val="28"/>
          <w:szCs w:val="28"/>
        </w:rPr>
        <w:t xml:space="preserve">Планирование хода решения задачи. Представление текста </w:t>
      </w:r>
      <w:r w:rsidRPr="00F63254">
        <w:rPr>
          <w:rFonts w:ascii="Times New Roman" w:hAnsi="Times New Roman"/>
          <w:sz w:val="28"/>
          <w:szCs w:val="28"/>
        </w:rPr>
        <w:t>задачи (схема, таблица и другие модели).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Задачи на нахождение доли целого и целого по его доле.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pacing w:val="2"/>
          <w:sz w:val="28"/>
          <w:szCs w:val="28"/>
        </w:rPr>
        <w:t>Пространственные отношения. Геометрические фи</w:t>
      </w:r>
      <w:r w:rsidRPr="00F63254">
        <w:rPr>
          <w:rFonts w:ascii="Times New Roman" w:hAnsi="Times New Roman"/>
          <w:b/>
          <w:bCs/>
          <w:i/>
          <w:iCs/>
          <w:sz w:val="28"/>
          <w:szCs w:val="28"/>
        </w:rPr>
        <w:t>гуры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F63254">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63254">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63254">
        <w:rPr>
          <w:rFonts w:ascii="Times New Roman" w:hAnsi="Times New Roman"/>
          <w:sz w:val="28"/>
          <w:szCs w:val="28"/>
        </w:rPr>
        <w:t>куб, шар, параллелепипед, пирамида, цилиндр, конус.</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Геометрические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Геометрические величины и их измерение. Измерение </w:t>
      </w:r>
      <w:r w:rsidRPr="00F63254">
        <w:rPr>
          <w:rFonts w:ascii="Times New Roman" w:hAnsi="Times New Roman"/>
          <w:sz w:val="28"/>
          <w:szCs w:val="28"/>
        </w:rPr>
        <w:t>длины отрезка. Единицы длины (мм, см, дм, м, км). Периметр. Вычисление периметра многоугольника.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Площадь геометрической фигуры. Единицы площади (см</w:t>
      </w:r>
      <w:r w:rsidRPr="00F63254">
        <w:rPr>
          <w:rFonts w:ascii="Times New Roman" w:hAnsi="Times New Roman"/>
          <w:sz w:val="28"/>
          <w:szCs w:val="28"/>
          <w:vertAlign w:val="superscript"/>
        </w:rPr>
        <w:t>2</w:t>
      </w:r>
      <w:r w:rsidRPr="00F63254">
        <w:rPr>
          <w:rFonts w:ascii="Times New Roman" w:hAnsi="Times New Roman"/>
          <w:sz w:val="28"/>
          <w:szCs w:val="28"/>
        </w:rPr>
        <w:t xml:space="preserve">, </w:t>
      </w:r>
      <w:r w:rsidRPr="00F63254">
        <w:rPr>
          <w:rFonts w:ascii="Times New Roman" w:hAnsi="Times New Roman"/>
          <w:spacing w:val="2"/>
          <w:sz w:val="28"/>
          <w:szCs w:val="28"/>
        </w:rPr>
        <w:t>дм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xml:space="preserve">). </w:t>
      </w:r>
      <w:r w:rsidRPr="00F63254">
        <w:rPr>
          <w:rFonts w:ascii="Times New Roman" w:hAnsi="Times New Roman"/>
          <w:sz w:val="28"/>
          <w:szCs w:val="28"/>
        </w:rPr>
        <w:t>Вычисление площади прямоугольника.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информацией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Сбор и представление информации, связанной со счётом </w:t>
      </w:r>
      <w:r w:rsidRPr="00F63254">
        <w:rPr>
          <w:rFonts w:ascii="Times New Roman" w:hAnsi="Times New Roman"/>
          <w:spacing w:val="2"/>
          <w:sz w:val="28"/>
          <w:szCs w:val="28"/>
        </w:rPr>
        <w:t xml:space="preserve">(пересчётом), измерением величин; фиксирование, анализ </w:t>
      </w:r>
      <w:r w:rsidRPr="00F63254">
        <w:rPr>
          <w:rFonts w:ascii="Times New Roman" w:hAnsi="Times New Roman"/>
          <w:sz w:val="28"/>
          <w:szCs w:val="28"/>
        </w:rPr>
        <w:t>полученной информации.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Составление конечной последовательности (цепочки) пред</w:t>
      </w:r>
      <w:r w:rsidRPr="00F63254">
        <w:rPr>
          <w:rFonts w:ascii="Times New Roman" w:hAnsi="Times New Roman"/>
          <w:spacing w:val="2"/>
          <w:sz w:val="28"/>
          <w:szCs w:val="28"/>
        </w:rPr>
        <w:t>метов, чисел, геометрических фигур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по правилу. </w:t>
      </w:r>
      <w:r w:rsidRPr="00F63254">
        <w:rPr>
          <w:rFonts w:ascii="Times New Roman" w:hAnsi="Times New Roman"/>
          <w:sz w:val="28"/>
          <w:szCs w:val="28"/>
        </w:rPr>
        <w:t>Составление, запись и выполнение простого алгоритма, плана поиска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Чтение и заполнение таблицы. Интерпретация данных </w:t>
      </w:r>
      <w:r w:rsidRPr="00F63254">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5. Окружающий мир (Человек, природа, общество)</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природа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Природа — это то, что нас окружает, но не создано челове</w:t>
      </w:r>
      <w:r w:rsidRPr="00F63254">
        <w:rPr>
          <w:rFonts w:ascii="Times New Roman" w:hAnsi="Times New Roman"/>
          <w:sz w:val="28"/>
          <w:szCs w:val="28"/>
        </w:rPr>
        <w:t xml:space="preserve">ком. Природные объекты и предметы, созданные человеком. Неживая и живая природа. </w:t>
      </w:r>
      <w:r w:rsidRPr="00F63254">
        <w:rPr>
          <w:rFonts w:ascii="Times New Roman" w:hAnsi="Times New Roman"/>
          <w:sz w:val="28"/>
          <w:szCs w:val="28"/>
        </w:rPr>
        <w:lastRenderedPageBreak/>
        <w:t>Признаки предметов (цвет, форма, сравнительные размеры и</w:t>
      </w:r>
      <w:r w:rsidRPr="00F63254">
        <w:rPr>
          <w:rFonts w:ascii="Times New Roman" w:hAnsi="Times New Roman"/>
          <w:sz w:val="28"/>
          <w:szCs w:val="28"/>
        </w:rPr>
        <w:t> </w:t>
      </w:r>
      <w:r w:rsidRPr="00F63254">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Вещество — то, из чего состоят все природные объекты </w:t>
      </w:r>
      <w:r w:rsidRPr="00F63254">
        <w:rPr>
          <w:rFonts w:ascii="Times New Roman" w:hAnsi="Times New Roman"/>
          <w:spacing w:val="2"/>
          <w:sz w:val="28"/>
          <w:szCs w:val="28"/>
        </w:rPr>
        <w:t xml:space="preserve">и предметы. Разнообразие веществ в окружающем мире. </w:t>
      </w:r>
      <w:r w:rsidRPr="00F63254">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Звёзды и планеты. </w:t>
      </w:r>
      <w:r w:rsidRPr="00F63254">
        <w:rPr>
          <w:rFonts w:ascii="Times New Roman" w:hAnsi="Times New Roman"/>
          <w:iCs/>
          <w:spacing w:val="2"/>
          <w:sz w:val="28"/>
          <w:szCs w:val="28"/>
        </w:rPr>
        <w:t>Солнце</w:t>
      </w:r>
      <w:r w:rsidRPr="00F63254">
        <w:rPr>
          <w:rFonts w:ascii="Times New Roman" w:hAnsi="Times New Roman"/>
          <w:spacing w:val="2"/>
          <w:sz w:val="28"/>
          <w:szCs w:val="28"/>
        </w:rPr>
        <w:t xml:space="preserve"> — </w:t>
      </w:r>
      <w:r w:rsidRPr="00F63254">
        <w:rPr>
          <w:rFonts w:ascii="Times New Roman" w:hAnsi="Times New Roman"/>
          <w:iCs/>
          <w:spacing w:val="2"/>
          <w:sz w:val="28"/>
          <w:szCs w:val="28"/>
        </w:rPr>
        <w:t>ближайшая к нам звез</w:t>
      </w:r>
      <w:r w:rsidRPr="00F63254">
        <w:rPr>
          <w:rFonts w:ascii="Times New Roman" w:hAnsi="Times New Roman"/>
          <w:iCs/>
          <w:sz w:val="28"/>
          <w:szCs w:val="28"/>
        </w:rPr>
        <w:t xml:space="preserve">да, источник света и тепла для всего живого на Земле. </w:t>
      </w:r>
      <w:r w:rsidRPr="00F63254">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sz w:val="28"/>
          <w:szCs w:val="28"/>
        </w:rPr>
        <w:t xml:space="preserve">та и план. Материки и океаны, их названия, расположение на глобусе и карте. </w:t>
      </w:r>
      <w:r w:rsidRPr="00F63254">
        <w:rPr>
          <w:rFonts w:ascii="Times New Roman" w:hAnsi="Times New Roman"/>
          <w:iCs/>
          <w:sz w:val="28"/>
          <w:szCs w:val="28"/>
        </w:rPr>
        <w:t>Важнейшие природные объекты своей страны, района</w:t>
      </w:r>
      <w:r w:rsidRPr="00F63254">
        <w:rPr>
          <w:rFonts w:ascii="Times New Roman" w:hAnsi="Times New Roman"/>
          <w:sz w:val="28"/>
          <w:szCs w:val="28"/>
        </w:rPr>
        <w:t>. Ориентирование на местности. Компас.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Смена дня и ночи на Земле. Вращение Земли как при</w:t>
      </w:r>
      <w:r w:rsidRPr="00F63254">
        <w:rPr>
          <w:rFonts w:ascii="Times New Roman" w:hAnsi="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iCs/>
          <w:sz w:val="28"/>
          <w:szCs w:val="28"/>
        </w:rPr>
        <w:t>Обращение Земли вокруг Солнца как причина смены времён года</w:t>
      </w:r>
      <w:r w:rsidRPr="00F63254">
        <w:rPr>
          <w:rFonts w:ascii="Times New Roman" w:hAnsi="Times New Roman"/>
          <w:sz w:val="28"/>
          <w:szCs w:val="28"/>
        </w:rPr>
        <w:t>. Смена времён года в родном крае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Погода, её составляющие (температура воздуха, облачность, </w:t>
      </w:r>
      <w:r w:rsidRPr="00F63254">
        <w:rPr>
          <w:rFonts w:ascii="Times New Roman" w:hAnsi="Times New Roman"/>
          <w:sz w:val="28"/>
          <w:szCs w:val="28"/>
        </w:rPr>
        <w:t xml:space="preserve">осадки, ветер). Наблюдение за погодой своего края.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Водоёмы, их разнообразие (океан, море, река, озеро, </w:t>
      </w:r>
      <w:r w:rsidRPr="00F63254">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Вода. Свойства воды. Состояния воды, её распространение </w:t>
      </w:r>
      <w:r w:rsidRPr="00F63254">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Почва, её состав, значение для живой природы и для </w:t>
      </w:r>
      <w:r w:rsidRPr="00F63254">
        <w:rPr>
          <w:rFonts w:ascii="Times New Roman" w:hAnsi="Times New Roman"/>
          <w:sz w:val="28"/>
          <w:szCs w:val="28"/>
        </w:rPr>
        <w:t>хозяйственной жизни человека. Охрана, бережное использование почв.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63254">
        <w:rPr>
          <w:rFonts w:ascii="Times New Roman" w:hAnsi="Times New Roman"/>
          <w:spacing w:val="2"/>
          <w:sz w:val="28"/>
          <w:szCs w:val="28"/>
        </w:rPr>
        <w:t xml:space="preserve">ста растений, фиксация изменений. Деревья, кустарники, </w:t>
      </w:r>
      <w:r w:rsidRPr="00F63254">
        <w:rPr>
          <w:rFonts w:ascii="Times New Roman" w:hAnsi="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Грибы: съедобные и ядовитые. Правила сбора грибов.</w:t>
      </w:r>
    </w:p>
    <w:p w:rsidR="00951472" w:rsidRPr="00F63254" w:rsidRDefault="00951472" w:rsidP="00266955">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F63254">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63254">
        <w:rPr>
          <w:rFonts w:ascii="Times New Roman" w:hAnsi="Times New Roman"/>
          <w:spacing w:val="-2"/>
          <w:sz w:val="28"/>
          <w:szCs w:val="28"/>
        </w:rPr>
        <w:t xml:space="preserve">множение животных. Дикие </w:t>
      </w:r>
      <w:r w:rsidRPr="00F63254">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63254">
        <w:rPr>
          <w:rFonts w:ascii="Times New Roman" w:hAnsi="Times New Roman"/>
          <w:iCs/>
          <w:sz w:val="28"/>
          <w:szCs w:val="28"/>
        </w:rPr>
        <w:t xml:space="preserve">ловека на природные сообщества. Природные сообщества </w:t>
      </w:r>
      <w:r w:rsidRPr="00F63254">
        <w:rPr>
          <w:rFonts w:ascii="Times New Roman" w:hAnsi="Times New Roman"/>
          <w:iCs/>
          <w:spacing w:val="-2"/>
          <w:sz w:val="28"/>
          <w:szCs w:val="28"/>
        </w:rPr>
        <w:t>родного края (2—3</w:t>
      </w:r>
      <w:r w:rsidRPr="00F63254">
        <w:rPr>
          <w:rFonts w:ascii="Times New Roman" w:hAnsi="Times New Roman"/>
          <w:spacing w:val="-2"/>
          <w:sz w:val="28"/>
          <w:szCs w:val="28"/>
        </w:rPr>
        <w:t> </w:t>
      </w:r>
      <w:r w:rsidRPr="00F63254">
        <w:rPr>
          <w:rFonts w:ascii="Times New Roman" w:hAnsi="Times New Roman"/>
          <w:iCs/>
          <w:spacing w:val="-2"/>
          <w:sz w:val="28"/>
          <w:szCs w:val="28"/>
        </w:rPr>
        <w:t>примера на основе наблюдений)</w:t>
      </w:r>
      <w:r w:rsidRPr="00F63254">
        <w:rPr>
          <w:rFonts w:ascii="Times New Roman" w:hAnsi="Times New Roman"/>
          <w:spacing w:val="-2"/>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Природные зоны России: общее представление, основные </w:t>
      </w:r>
      <w:r w:rsidRPr="00F63254">
        <w:rPr>
          <w:rFonts w:ascii="Times New Roman" w:hAnsi="Times New Roman"/>
          <w:spacing w:val="2"/>
          <w:sz w:val="28"/>
          <w:szCs w:val="28"/>
        </w:rPr>
        <w:t xml:space="preserve">природные зоны (климат, растительный и животный мир, </w:t>
      </w:r>
      <w:r w:rsidRPr="00F63254">
        <w:rPr>
          <w:rFonts w:ascii="Times New Roman" w:hAnsi="Times New Roman"/>
          <w:sz w:val="28"/>
          <w:szCs w:val="28"/>
        </w:rPr>
        <w:t>особенности труда и быта людей, влияние человека на природу изучаемых зон, охрана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Человек — часть природы. Зависимость жизни человека </w:t>
      </w:r>
      <w:r w:rsidRPr="00F63254">
        <w:rPr>
          <w:rFonts w:ascii="Times New Roman" w:hAnsi="Times New Roman"/>
          <w:sz w:val="28"/>
          <w:szCs w:val="28"/>
        </w:rPr>
        <w:t>от природы. Этическое и эстетическое значение приро</w:t>
      </w:r>
      <w:r w:rsidRPr="00F63254">
        <w:rPr>
          <w:rFonts w:ascii="Times New Roman" w:hAnsi="Times New Roman"/>
          <w:spacing w:val="2"/>
          <w:sz w:val="28"/>
          <w:szCs w:val="28"/>
        </w:rPr>
        <w:t xml:space="preserve">ды в жизни человека. Освоение человеком законов жизни </w:t>
      </w:r>
      <w:r w:rsidRPr="00F63254">
        <w:rPr>
          <w:rFonts w:ascii="Times New Roman" w:hAnsi="Times New Roman"/>
          <w:sz w:val="28"/>
          <w:szCs w:val="28"/>
        </w:rPr>
        <w:t>при</w:t>
      </w:r>
      <w:r w:rsidRPr="00F63254">
        <w:rPr>
          <w:rFonts w:ascii="Times New Roman" w:hAnsi="Times New Roman"/>
          <w:spacing w:val="2"/>
          <w:sz w:val="28"/>
          <w:szCs w:val="28"/>
        </w:rPr>
        <w:t xml:space="preserve">роды посредством практической деятельности. Народный </w:t>
      </w:r>
      <w:r w:rsidRPr="00F63254">
        <w:rPr>
          <w:rFonts w:ascii="Times New Roman" w:hAnsi="Times New Roman"/>
          <w:sz w:val="28"/>
          <w:szCs w:val="28"/>
        </w:rPr>
        <w:t>календарь (приметы, поговорки, пословицы), определяющий сезонный труд людей.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Положительное и отрицательное влияние деятельности </w:t>
      </w:r>
      <w:r w:rsidRPr="00F63254">
        <w:rPr>
          <w:rFonts w:ascii="Times New Roman" w:hAnsi="Times New Roman"/>
          <w:sz w:val="28"/>
          <w:szCs w:val="28"/>
        </w:rPr>
        <w:t xml:space="preserve">человека на природу (в том числе на примере окружающей </w:t>
      </w:r>
      <w:r w:rsidRPr="00F63254">
        <w:rPr>
          <w:rFonts w:ascii="Times New Roman" w:hAnsi="Times New Roman"/>
          <w:spacing w:val="-2"/>
          <w:sz w:val="28"/>
          <w:szCs w:val="28"/>
        </w:rPr>
        <w:t xml:space="preserve">местности). Правила поведения в природе. Охрана природных </w:t>
      </w:r>
      <w:r w:rsidRPr="00F63254">
        <w:rPr>
          <w:rFonts w:ascii="Times New Roman" w:hAnsi="Times New Roman"/>
          <w:sz w:val="28"/>
          <w:szCs w:val="28"/>
        </w:rPr>
        <w:t>богатств: воды, воздуха, полезных ископаемых, растительно</w:t>
      </w:r>
      <w:r w:rsidRPr="00F63254">
        <w:rPr>
          <w:rFonts w:ascii="Times New Roman" w:hAnsi="Times New Roman"/>
          <w:spacing w:val="2"/>
          <w:sz w:val="28"/>
          <w:szCs w:val="28"/>
        </w:rPr>
        <w:t xml:space="preserve">го и животного мира. Заповедники, национальные парки, </w:t>
      </w:r>
      <w:r w:rsidRPr="00F63254">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63254">
        <w:rPr>
          <w:rFonts w:ascii="Times New Roman" w:hAnsi="Times New Roman"/>
          <w:spacing w:val="2"/>
          <w:sz w:val="28"/>
          <w:szCs w:val="28"/>
        </w:rPr>
        <w:t>органов (опорно­двигательная, пищеварительная, дыхатель</w:t>
      </w:r>
      <w:r w:rsidRPr="00F63254">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63254">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общество</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Общество - совокупность людей, которые объединены </w:t>
      </w:r>
      <w:r w:rsidRPr="00F63254">
        <w:rPr>
          <w:rFonts w:ascii="Times New Roman" w:hAnsi="Times New Roman"/>
          <w:sz w:val="28"/>
          <w:szCs w:val="28"/>
        </w:rPr>
        <w:t>общей культурой и связаны друг с другом совместной дея</w:t>
      </w:r>
      <w:r w:rsidRPr="00F63254">
        <w:rPr>
          <w:rFonts w:ascii="Times New Roman" w:hAnsi="Times New Roman"/>
          <w:spacing w:val="-4"/>
          <w:sz w:val="28"/>
          <w:szCs w:val="28"/>
        </w:rPr>
        <w:t xml:space="preserve">тельностью во имя общей цели. </w:t>
      </w:r>
      <w:r w:rsidRPr="00F63254">
        <w:rPr>
          <w:rFonts w:ascii="Times New Roman" w:hAnsi="Times New Roman"/>
          <w:spacing w:val="-4"/>
          <w:sz w:val="28"/>
          <w:szCs w:val="28"/>
        </w:rPr>
        <w:lastRenderedPageBreak/>
        <w:t>Духовно­нравственные и куль</w:t>
      </w:r>
      <w:r w:rsidRPr="00F63254">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 член общества, создатель и носитель культуры. Могонациональность – особенность нашей страны. </w:t>
      </w:r>
      <w:r w:rsidRPr="00F63254">
        <w:rPr>
          <w:rFonts w:ascii="Times New Roman" w:hAnsi="Times New Roman"/>
          <w:spacing w:val="2"/>
          <w:sz w:val="28"/>
          <w:szCs w:val="28"/>
        </w:rPr>
        <w:t xml:space="preserve">Общее представление о вкладе </w:t>
      </w:r>
      <w:r w:rsidRPr="00F63254">
        <w:rPr>
          <w:rFonts w:ascii="Times New Roman" w:hAnsi="Times New Roman"/>
          <w:spacing w:val="-2"/>
          <w:sz w:val="28"/>
          <w:szCs w:val="28"/>
        </w:rPr>
        <w:t>разных народов</w:t>
      </w:r>
      <w:r w:rsidRPr="00F63254">
        <w:rPr>
          <w:rFonts w:ascii="Times New Roman" w:hAnsi="Times New Roman"/>
          <w:spacing w:val="2"/>
          <w:sz w:val="28"/>
          <w:szCs w:val="28"/>
        </w:rPr>
        <w:t xml:space="preserve"> в многонациональную культуру нашей страны</w:t>
      </w:r>
      <w:r w:rsidRPr="00F63254">
        <w:rPr>
          <w:rFonts w:ascii="Times New Roman" w:hAnsi="Times New Roman"/>
          <w:spacing w:val="-2"/>
          <w:sz w:val="28"/>
          <w:szCs w:val="28"/>
        </w:rPr>
        <w:t xml:space="preserve">. Ценность каждого народа для него самого и для всей страны. </w:t>
      </w:r>
      <w:r w:rsidRPr="00F63254">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Семья — самое близкое окружение человека. Семейные </w:t>
      </w:r>
      <w:r w:rsidRPr="00F63254">
        <w:rPr>
          <w:rFonts w:ascii="Times New Roman" w:hAnsi="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spacing w:val="2"/>
          <w:sz w:val="28"/>
          <w:szCs w:val="28"/>
        </w:rPr>
        <w:t xml:space="preserve">Классный, школьный </w:t>
      </w:r>
      <w:r w:rsidRPr="00F63254">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Друзья, взаимоотношения между ними; ценность друж</w:t>
      </w:r>
      <w:r w:rsidRPr="00F63254">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F63254" w:rsidRDefault="00951472" w:rsidP="00951472">
      <w:pPr>
        <w:pStyle w:val="af"/>
        <w:spacing w:line="360" w:lineRule="auto"/>
        <w:ind w:firstLine="709"/>
        <w:rPr>
          <w:rFonts w:ascii="Times New Roman" w:hAnsi="Times New Roman"/>
          <w:iCs/>
          <w:spacing w:val="-2"/>
          <w:sz w:val="28"/>
          <w:szCs w:val="28"/>
        </w:rPr>
      </w:pPr>
      <w:r w:rsidRPr="00F63254">
        <w:rPr>
          <w:rFonts w:ascii="Times New Roman" w:hAnsi="Times New Roman"/>
          <w:iCs/>
          <w:spacing w:val="2"/>
          <w:sz w:val="28"/>
          <w:szCs w:val="28"/>
        </w:rPr>
        <w:t xml:space="preserve">Средства массовой информации: радио, телевидение, </w:t>
      </w:r>
      <w:r w:rsidRPr="00F63254">
        <w:rPr>
          <w:rFonts w:ascii="Times New Roman" w:hAnsi="Times New Roman"/>
          <w:iCs/>
          <w:spacing w:val="-2"/>
          <w:sz w:val="28"/>
          <w:szCs w:val="28"/>
        </w:rPr>
        <w:t xml:space="preserve">пресса, Интернет.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Наша Родина — Россия, Российская Федерация. Ценност</w:t>
      </w:r>
      <w:r w:rsidRPr="00F63254">
        <w:rPr>
          <w:rFonts w:ascii="Times New Roman" w:hAnsi="Times New Roman"/>
          <w:spacing w:val="2"/>
          <w:sz w:val="28"/>
          <w:szCs w:val="28"/>
        </w:rPr>
        <w:t xml:space="preserve">но­смысловое содержание понятий «Родина», «Отечество», </w:t>
      </w:r>
      <w:r w:rsidRPr="00F63254">
        <w:rPr>
          <w:rFonts w:ascii="Times New Roman" w:hAnsi="Times New Roman"/>
          <w:sz w:val="28"/>
          <w:szCs w:val="28"/>
        </w:rPr>
        <w:t>«Отчизна». Государственная символика России: Государствен</w:t>
      </w:r>
      <w:r w:rsidRPr="00F63254">
        <w:rPr>
          <w:rFonts w:ascii="Times New Roman" w:hAnsi="Times New Roman"/>
          <w:spacing w:val="2"/>
          <w:sz w:val="28"/>
          <w:szCs w:val="28"/>
        </w:rPr>
        <w:t>ный герб России, Государственный флаг России, Государ</w:t>
      </w:r>
      <w:r w:rsidRPr="00F63254">
        <w:rPr>
          <w:rFonts w:ascii="Times New Roman" w:hAnsi="Times New Roman"/>
          <w:sz w:val="28"/>
          <w:szCs w:val="28"/>
        </w:rPr>
        <w:t>ственный гимн России; правила поведения при прослуши</w:t>
      </w:r>
      <w:r w:rsidRPr="00F63254">
        <w:rPr>
          <w:rFonts w:ascii="Times New Roman" w:hAnsi="Times New Roman"/>
          <w:spacing w:val="2"/>
          <w:sz w:val="28"/>
          <w:szCs w:val="28"/>
        </w:rPr>
        <w:t xml:space="preserve">вании гимна. Конституция — Основной закон Российской </w:t>
      </w:r>
      <w:r w:rsidRPr="00F63254">
        <w:rPr>
          <w:rFonts w:ascii="Times New Roman" w:hAnsi="Times New Roman"/>
          <w:sz w:val="28"/>
          <w:szCs w:val="28"/>
        </w:rPr>
        <w:t>Федерации. Права ребёнка.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Президент Российской Федерации — глава государства. </w:t>
      </w:r>
      <w:r w:rsidRPr="00F63254">
        <w:rPr>
          <w:rFonts w:ascii="Times New Roman" w:hAnsi="Times New Roman"/>
          <w:sz w:val="28"/>
          <w:szCs w:val="28"/>
        </w:rPr>
        <w:t>Ответственность главы государства за социальное и духовно­нравственное благополучие граждан.</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Праздник в жизни общества как средство укрепления об</w:t>
      </w:r>
      <w:r w:rsidRPr="00F63254">
        <w:rPr>
          <w:rFonts w:ascii="Times New Roman" w:hAnsi="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63254">
        <w:rPr>
          <w:rFonts w:ascii="Times New Roman" w:hAnsi="Times New Roman"/>
          <w:sz w:val="28"/>
          <w:szCs w:val="28"/>
        </w:rPr>
        <w:t xml:space="preserve"> День народного единства, День Конституции. Праздники и </w:t>
      </w:r>
      <w:r w:rsidRPr="00F63254">
        <w:rPr>
          <w:rFonts w:ascii="Times New Roman" w:hAnsi="Times New Roman"/>
          <w:spacing w:val="2"/>
          <w:sz w:val="28"/>
          <w:szCs w:val="28"/>
        </w:rPr>
        <w:t xml:space="preserve">памятные даты своего региона. Оформление плаката или </w:t>
      </w:r>
      <w:r w:rsidRPr="00F63254">
        <w:rPr>
          <w:rFonts w:ascii="Times New Roman" w:hAnsi="Times New Roman"/>
          <w:sz w:val="28"/>
          <w:szCs w:val="28"/>
        </w:rPr>
        <w:t>стенной газеты к государственному празднику.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Россия на карте, государственная граница России.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Москва — столица России. </w:t>
      </w:r>
      <w:r w:rsidRPr="00F63254">
        <w:rPr>
          <w:rFonts w:ascii="Times New Roman" w:hAnsi="Times New Roman"/>
          <w:spacing w:val="2"/>
          <w:sz w:val="28"/>
          <w:szCs w:val="28"/>
        </w:rPr>
        <w:t>Достопримечательности Москвы: Кремль, Красная площадь, Большой театр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Расположение Москвы на карте.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Города России. Санкт­Петербург: достопримечательности </w:t>
      </w:r>
      <w:r w:rsidRPr="00F63254">
        <w:rPr>
          <w:rFonts w:ascii="Times New Roman" w:hAnsi="Times New Roman"/>
          <w:sz w:val="28"/>
          <w:szCs w:val="28"/>
        </w:rPr>
        <w:t xml:space="preserve">(Зимний дворец, памятник Петру I — Медный всадник, </w:t>
      </w:r>
      <w:r w:rsidRPr="00F63254">
        <w:rPr>
          <w:rFonts w:ascii="Times New Roman" w:hAnsi="Times New Roman"/>
          <w:iCs/>
          <w:sz w:val="28"/>
          <w:szCs w:val="28"/>
        </w:rPr>
        <w:t>раз</w:t>
      </w:r>
      <w:r w:rsidRPr="00F63254">
        <w:rPr>
          <w:rFonts w:ascii="Times New Roman" w:hAnsi="Times New Roman"/>
          <w:iCs/>
          <w:spacing w:val="2"/>
          <w:sz w:val="28"/>
          <w:szCs w:val="28"/>
        </w:rPr>
        <w:t>водные мосты через Неву</w:t>
      </w:r>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города Золотого кольца </w:t>
      </w:r>
      <w:r w:rsidRPr="00F63254">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spacing w:val="2"/>
          <w:sz w:val="28"/>
          <w:szCs w:val="28"/>
        </w:rPr>
        <w:t xml:space="preserve">выбору).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Родной край — частица России. Родной город (населён</w:t>
      </w:r>
      <w:r w:rsidRPr="00F63254">
        <w:rPr>
          <w:rFonts w:ascii="Times New Roman" w:hAnsi="Times New Roman"/>
          <w:spacing w:val="2"/>
          <w:sz w:val="28"/>
          <w:szCs w:val="28"/>
        </w:rPr>
        <w:t xml:space="preserve">ный пункт), регион (область, край, республика): название, </w:t>
      </w:r>
      <w:r w:rsidRPr="00F63254">
        <w:rPr>
          <w:rFonts w:ascii="Times New Roman" w:hAnsi="Times New Roman"/>
          <w:sz w:val="28"/>
          <w:szCs w:val="28"/>
        </w:rPr>
        <w:t>основные достопримечательности; музеи, театры, спортивные комплексы и</w:t>
      </w:r>
      <w:r w:rsidRPr="00F63254">
        <w:rPr>
          <w:rFonts w:ascii="Times New Roman" w:hAnsi="Times New Roman"/>
          <w:sz w:val="28"/>
          <w:szCs w:val="28"/>
        </w:rPr>
        <w:t> </w:t>
      </w:r>
      <w:r w:rsidRPr="00F63254">
        <w:rPr>
          <w:rFonts w:ascii="Times New Roman" w:hAnsi="Times New Roman"/>
          <w:sz w:val="28"/>
          <w:szCs w:val="28"/>
        </w:rPr>
        <w:t xml:space="preserve">пр. Особенности труда людей родного края, их профессии. Названия разных </w:t>
      </w:r>
      <w:r w:rsidRPr="00F63254">
        <w:rPr>
          <w:rFonts w:ascii="Times New Roman" w:hAnsi="Times New Roman"/>
          <w:sz w:val="28"/>
          <w:szCs w:val="28"/>
        </w:rPr>
        <w:lastRenderedPageBreak/>
        <w:t>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F63254" w:rsidRDefault="00951472" w:rsidP="00951472">
      <w:pPr>
        <w:pStyle w:val="af"/>
        <w:spacing w:line="360" w:lineRule="auto"/>
        <w:ind w:firstLine="709"/>
        <w:rPr>
          <w:sz w:val="28"/>
          <w:szCs w:val="28"/>
        </w:rPr>
      </w:pPr>
      <w:r w:rsidRPr="00F63254">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Правила безопасной жизни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Ценность здоровья и здорового образа жизни.</w:t>
      </w:r>
    </w:p>
    <w:p w:rsidR="00951472" w:rsidRPr="00F63254" w:rsidRDefault="00951472" w:rsidP="00951472">
      <w:pPr>
        <w:pStyle w:val="af"/>
        <w:spacing w:line="360" w:lineRule="auto"/>
        <w:ind w:firstLine="709"/>
        <w:rPr>
          <w:rFonts w:ascii="Times New Roman" w:hAnsi="Times New Roman"/>
          <w:i/>
          <w:sz w:val="28"/>
          <w:szCs w:val="28"/>
        </w:rPr>
      </w:pPr>
      <w:r w:rsidRPr="00F63254">
        <w:rPr>
          <w:rFonts w:ascii="Times New Roman" w:hAnsi="Times New Roman"/>
          <w:spacing w:val="2"/>
          <w:sz w:val="28"/>
          <w:szCs w:val="28"/>
        </w:rPr>
        <w:t xml:space="preserve">Режим дня школьника, чередование труда и отдыха в </w:t>
      </w:r>
      <w:r w:rsidRPr="00F63254">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63254">
        <w:rPr>
          <w:rFonts w:ascii="Times New Roman" w:hAnsi="Times New Roman"/>
          <w:spacing w:val="2"/>
          <w:sz w:val="28"/>
          <w:szCs w:val="28"/>
        </w:rPr>
        <w:t>здоровья. Личная ответственность каждого человека за со</w:t>
      </w:r>
      <w:r w:rsidRPr="00F63254">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63254">
        <w:rPr>
          <w:rFonts w:ascii="Times New Roman" w:hAnsi="Times New Roman"/>
          <w:spacing w:val="2"/>
          <w:sz w:val="28"/>
          <w:szCs w:val="28"/>
        </w:rPr>
        <w:t xml:space="preserve">помощь при лёгких травмах </w:t>
      </w:r>
      <w:r w:rsidRPr="00F63254">
        <w:rPr>
          <w:rFonts w:ascii="Times New Roman" w:hAnsi="Times New Roman"/>
          <w:i/>
          <w:spacing w:val="2"/>
          <w:sz w:val="28"/>
          <w:szCs w:val="28"/>
        </w:rPr>
        <w:t>(</w:t>
      </w:r>
      <w:r w:rsidRPr="00F63254">
        <w:rPr>
          <w:rFonts w:ascii="Times New Roman" w:hAnsi="Times New Roman"/>
          <w:i/>
          <w:iCs/>
          <w:spacing w:val="2"/>
          <w:sz w:val="28"/>
          <w:szCs w:val="28"/>
        </w:rPr>
        <w:t>ушиб</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порез</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ожог</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обмора</w:t>
      </w:r>
      <w:r w:rsidRPr="00F63254">
        <w:rPr>
          <w:rFonts w:ascii="Times New Roman" w:hAnsi="Times New Roman"/>
          <w:i/>
          <w:iCs/>
          <w:sz w:val="28"/>
          <w:szCs w:val="28"/>
        </w:rPr>
        <w:t>живании</w:t>
      </w:r>
      <w:r w:rsidRPr="00F63254">
        <w:rPr>
          <w:rFonts w:ascii="Times New Roman" w:hAnsi="Times New Roman"/>
          <w:i/>
          <w:sz w:val="28"/>
          <w:szCs w:val="28"/>
        </w:rPr>
        <w:t xml:space="preserve">, </w:t>
      </w:r>
      <w:r w:rsidRPr="00F63254">
        <w:rPr>
          <w:rFonts w:ascii="Times New Roman" w:hAnsi="Times New Roman"/>
          <w:i/>
          <w:iCs/>
          <w:sz w:val="28"/>
          <w:szCs w:val="28"/>
        </w:rPr>
        <w:t>перегреве</w:t>
      </w:r>
      <w:r w:rsidRPr="00F63254">
        <w:rPr>
          <w:rFonts w:ascii="Times New Roman" w:hAnsi="Times New Roman"/>
          <w:i/>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Дорога от дома до школы, правила безопасного поведения </w:t>
      </w:r>
      <w:r w:rsidRPr="00F63254">
        <w:rPr>
          <w:rFonts w:ascii="Times New Roman" w:hAnsi="Times New Roman"/>
          <w:spacing w:val="2"/>
          <w:sz w:val="28"/>
          <w:szCs w:val="28"/>
        </w:rPr>
        <w:t>на дорогах, в лесу, на водоёме в разное время года. Пра</w:t>
      </w:r>
      <w:r w:rsidRPr="00F63254">
        <w:rPr>
          <w:rFonts w:ascii="Times New Roman" w:hAnsi="Times New Roman"/>
          <w:sz w:val="28"/>
          <w:szCs w:val="28"/>
        </w:rPr>
        <w:t>вила пожарной безопасности, основные правила обращения с газом, электричеством, водой.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Правила безопасного поведения в природе.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Забота о здоровье и безопасности окружающих людей — нравственный долг каждого человека.</w:t>
      </w:r>
    </w:p>
    <w:p w:rsidR="00951472" w:rsidRPr="00951E96" w:rsidRDefault="00951472" w:rsidP="00951472">
      <w:pPr>
        <w:pStyle w:val="af"/>
        <w:spacing w:line="360" w:lineRule="auto"/>
        <w:ind w:firstLine="0"/>
        <w:jc w:val="center"/>
        <w:rPr>
          <w:rFonts w:ascii="Times New Roman" w:hAnsi="Times New Roman"/>
          <w:b/>
          <w:i/>
          <w:sz w:val="28"/>
          <w:szCs w:val="28"/>
        </w:rPr>
      </w:pPr>
      <w:r w:rsidRPr="00951E96">
        <w:rPr>
          <w:rFonts w:ascii="Times New Roman" w:hAnsi="Times New Roman"/>
          <w:b/>
          <w:i/>
          <w:sz w:val="28"/>
          <w:szCs w:val="28"/>
        </w:rPr>
        <w:t>6. Основы религиозных культур и светской этики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Россия — наша Родина.</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lastRenderedPageBreak/>
        <w:t xml:space="preserve">Культура и религия. </w:t>
      </w:r>
      <w:r w:rsidRPr="00F63254">
        <w:rPr>
          <w:rFonts w:ascii="Times New Roman" w:hAnsi="Times New Roman"/>
          <w:spacing w:val="-3"/>
          <w:sz w:val="28"/>
          <w:szCs w:val="28"/>
        </w:rPr>
        <w:t xml:space="preserve">Праздники в религиях мира.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Семья, семейные ценности. Долг, свобода, ответственность, </w:t>
      </w:r>
      <w:r w:rsidRPr="00F63254">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7. Изобразительное искусство</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Виды художественной деятельности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Восприятие произведений искусства. </w:t>
      </w:r>
      <w:r w:rsidRPr="00F63254">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3254">
        <w:rPr>
          <w:rFonts w:ascii="Times New Roman" w:hAnsi="Times New Roman"/>
          <w:spacing w:val="2"/>
          <w:sz w:val="28"/>
          <w:szCs w:val="28"/>
        </w:rPr>
        <w:t>ству. Фотография и произведение изобразительного искус</w:t>
      </w:r>
      <w:r w:rsidRPr="00F63254">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63254">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63254">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3254">
        <w:rPr>
          <w:rFonts w:ascii="Times New Roman" w:hAnsi="Times New Roman"/>
          <w:spacing w:val="2"/>
          <w:sz w:val="28"/>
          <w:szCs w:val="28"/>
        </w:rPr>
        <w:t xml:space="preserve">циональная оценка шедевров национального, российского </w:t>
      </w:r>
      <w:r w:rsidRPr="00F63254">
        <w:rPr>
          <w:rFonts w:ascii="Times New Roman" w:hAnsi="Times New Roman"/>
          <w:sz w:val="28"/>
          <w:szCs w:val="28"/>
        </w:rPr>
        <w:t xml:space="preserve">и мирового искусства.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Рисунок. </w:t>
      </w:r>
      <w:r w:rsidRPr="00F63254">
        <w:rPr>
          <w:rFonts w:ascii="Times New Roman" w:hAnsi="Times New Roman"/>
          <w:sz w:val="28"/>
          <w:szCs w:val="28"/>
        </w:rPr>
        <w:t>Материалы для рисунка: карандаш, ручка, фломастер, уголь, пастель, мелки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63254">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63254">
        <w:rPr>
          <w:rFonts w:ascii="Times New Roman" w:hAnsi="Times New Roman"/>
          <w:sz w:val="28"/>
          <w:szCs w:val="28"/>
        </w:rPr>
        <w:t>общие и характерные черты.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Живопись. </w:t>
      </w:r>
      <w:r w:rsidRPr="00F63254">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sz w:val="28"/>
          <w:szCs w:val="28"/>
        </w:rPr>
        <w:t xml:space="preserve">средствами живописи. Цвет – основа языка живописи.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63254">
        <w:rPr>
          <w:rFonts w:ascii="Times New Roman" w:hAnsi="Times New Roman"/>
          <w:sz w:val="28"/>
          <w:szCs w:val="28"/>
        </w:rPr>
        <w:t>задачами. Образы природы и человека в живописи.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Скульптура. </w:t>
      </w:r>
      <w:r w:rsidRPr="00F63254">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63254">
        <w:rPr>
          <w:rFonts w:ascii="Times New Roman" w:hAnsi="Times New Roman"/>
          <w:sz w:val="28"/>
          <w:szCs w:val="28"/>
        </w:rPr>
        <w:t xml:space="preserve">с пластическими скульптурными материалами для создания </w:t>
      </w:r>
      <w:r w:rsidRPr="00F63254">
        <w:rPr>
          <w:rFonts w:ascii="Times New Roman" w:hAnsi="Times New Roman"/>
          <w:spacing w:val="2"/>
          <w:sz w:val="28"/>
          <w:szCs w:val="28"/>
        </w:rPr>
        <w:t xml:space="preserve">выразительного образа (пластилин, глина — раскатывание, </w:t>
      </w:r>
      <w:r w:rsidRPr="00F63254">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Художественное конструирование и дизайн. </w:t>
      </w:r>
      <w:r w:rsidRPr="00F63254">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sz w:val="28"/>
          <w:szCs w:val="28"/>
        </w:rPr>
        <w:t> </w:t>
      </w:r>
      <w:r w:rsidRPr="00F63254">
        <w:rPr>
          <w:rFonts w:ascii="Times New Roman" w:hAnsi="Times New Roman"/>
          <w:sz w:val="28"/>
          <w:szCs w:val="28"/>
        </w:rPr>
        <w:t xml:space="preserve">др.). Элементарные приёмы работы с различными материалами для создания </w:t>
      </w:r>
      <w:r w:rsidRPr="00F63254">
        <w:rPr>
          <w:rFonts w:ascii="Times New Roman" w:hAnsi="Times New Roman"/>
          <w:spacing w:val="2"/>
          <w:sz w:val="28"/>
          <w:szCs w:val="28"/>
        </w:rPr>
        <w:t xml:space="preserve">выразительного образа (пластилин — раскатывание, набор </w:t>
      </w:r>
      <w:r w:rsidRPr="00F63254">
        <w:rPr>
          <w:rFonts w:ascii="Times New Roman" w:hAnsi="Times New Roman"/>
          <w:sz w:val="28"/>
          <w:szCs w:val="28"/>
        </w:rPr>
        <w:t xml:space="preserve">объёма, вытягивание формы; бумага и картон — сгибание, </w:t>
      </w:r>
      <w:r w:rsidRPr="00F63254">
        <w:rPr>
          <w:rFonts w:ascii="Times New Roman" w:hAnsi="Times New Roman"/>
          <w:spacing w:val="2"/>
          <w:sz w:val="28"/>
          <w:szCs w:val="28"/>
        </w:rPr>
        <w:t xml:space="preserve">вырезание). Представление о возможностях использования </w:t>
      </w:r>
      <w:r w:rsidRPr="00F63254">
        <w:rPr>
          <w:rFonts w:ascii="Times New Roman" w:hAnsi="Times New Roman"/>
          <w:sz w:val="28"/>
          <w:szCs w:val="28"/>
        </w:rPr>
        <w:t>навыков художественного конструирования и моделирования в жизни человека.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4"/>
          <w:sz w:val="28"/>
          <w:szCs w:val="28"/>
        </w:rPr>
        <w:t xml:space="preserve">Декоративно­прикладное искусство. </w:t>
      </w:r>
      <w:r w:rsidRPr="00F63254">
        <w:rPr>
          <w:rFonts w:ascii="Times New Roman" w:hAnsi="Times New Roman"/>
          <w:spacing w:val="-4"/>
          <w:sz w:val="28"/>
          <w:szCs w:val="28"/>
        </w:rPr>
        <w:t>Истоки декоративно­</w:t>
      </w:r>
      <w:r w:rsidRPr="00F63254">
        <w:rPr>
          <w:rFonts w:ascii="Times New Roman" w:hAnsi="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F63254">
        <w:rPr>
          <w:rFonts w:ascii="Times New Roman" w:hAnsi="Times New Roman"/>
          <w:spacing w:val="2"/>
          <w:sz w:val="28"/>
          <w:szCs w:val="28"/>
        </w:rPr>
        <w:t xml:space="preserve">жилища, предметов быта, орудий труда, костюма; музыка, </w:t>
      </w:r>
      <w:r w:rsidRPr="00F63254">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F63254">
        <w:rPr>
          <w:rFonts w:ascii="Times New Roman" w:hAnsi="Times New Roman"/>
          <w:spacing w:val="2"/>
          <w:sz w:val="28"/>
          <w:szCs w:val="28"/>
        </w:rPr>
        <w:t>и женской красоте, отражённые в изобразительном искус</w:t>
      </w:r>
      <w:r w:rsidRPr="00F63254">
        <w:rPr>
          <w:rFonts w:ascii="Times New Roman" w:hAnsi="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F63254">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63254">
        <w:rPr>
          <w:rFonts w:ascii="Times New Roman" w:hAnsi="Times New Roman"/>
          <w:sz w:val="28"/>
          <w:szCs w:val="28"/>
        </w:rPr>
        <w:t>деревьев, морозные узоры на стекле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lastRenderedPageBreak/>
        <w:t>Азбука искусства. Как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Композиция. </w:t>
      </w:r>
      <w:r w:rsidRPr="00F63254">
        <w:rPr>
          <w:rFonts w:ascii="Times New Roman" w:hAnsi="Times New Roman"/>
          <w:spacing w:val="-2"/>
          <w:sz w:val="28"/>
          <w:szCs w:val="28"/>
        </w:rPr>
        <w:t>Элементарные приёмы композиции на плос</w:t>
      </w:r>
      <w:r w:rsidRPr="00F63254">
        <w:rPr>
          <w:rFonts w:ascii="Times New Roman" w:hAnsi="Times New Roman"/>
          <w:spacing w:val="2"/>
          <w:sz w:val="28"/>
          <w:szCs w:val="28"/>
        </w:rPr>
        <w:t xml:space="preserve">кости и в пространстве. Понятия: горизонталь, вертикаль </w:t>
      </w:r>
      <w:r w:rsidRPr="00F63254">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63254">
        <w:rPr>
          <w:rFonts w:ascii="Times New Roman" w:hAnsi="Times New Roman"/>
          <w:sz w:val="28"/>
          <w:szCs w:val="28"/>
        </w:rPr>
        <w:t> </w:t>
      </w:r>
      <w:r w:rsidRPr="00F63254">
        <w:rPr>
          <w:rFonts w:ascii="Times New Roman" w:hAnsi="Times New Roman"/>
          <w:sz w:val="28"/>
          <w:szCs w:val="28"/>
        </w:rPr>
        <w:t>д. Главное и второстепенное в композиции. Симметрия и асимметрия.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Цвет. </w:t>
      </w:r>
      <w:r w:rsidRPr="00F63254">
        <w:rPr>
          <w:rFonts w:ascii="Times New Roman" w:hAnsi="Times New Roman"/>
          <w:sz w:val="28"/>
          <w:szCs w:val="28"/>
        </w:rPr>
        <w:t xml:space="preserve">Основные и составные цвета. Тёплые и холодные </w:t>
      </w:r>
      <w:r w:rsidRPr="00F63254">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3254">
        <w:rPr>
          <w:rFonts w:ascii="Times New Roman" w:hAnsi="Times New Roman"/>
          <w:sz w:val="28"/>
          <w:szCs w:val="28"/>
        </w:rPr>
        <w:t>новами цветоведения. Передача с помощью цвета характера персонажа, его эмоционального состояния.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Линия. </w:t>
      </w:r>
      <w:r w:rsidRPr="00F63254">
        <w:rPr>
          <w:rFonts w:ascii="Times New Roman" w:hAnsi="Times New Roman"/>
          <w:spacing w:val="2"/>
          <w:sz w:val="28"/>
          <w:szCs w:val="28"/>
        </w:rPr>
        <w:t xml:space="preserve">Многообразие линий (тонкие, толстые, прямые, </w:t>
      </w:r>
      <w:r w:rsidRPr="00F63254">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Форма. </w:t>
      </w:r>
      <w:r w:rsidRPr="00F63254">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3254">
        <w:rPr>
          <w:rFonts w:ascii="Times New Roman" w:hAnsi="Times New Roman"/>
          <w:spacing w:val="2"/>
          <w:sz w:val="28"/>
          <w:szCs w:val="28"/>
        </w:rPr>
        <w:t>Трансформация форм. Влияние формы предмета на пред</w:t>
      </w:r>
      <w:r w:rsidRPr="00F63254">
        <w:rPr>
          <w:rFonts w:ascii="Times New Roman" w:hAnsi="Times New Roman"/>
          <w:sz w:val="28"/>
          <w:szCs w:val="28"/>
        </w:rPr>
        <w:t>ставление о его характере. Силуэт.</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pacing w:val="2"/>
          <w:sz w:val="28"/>
          <w:szCs w:val="28"/>
        </w:rPr>
        <w:t xml:space="preserve">Объём. </w:t>
      </w:r>
      <w:r w:rsidRPr="00F63254">
        <w:rPr>
          <w:rFonts w:ascii="Times New Roman" w:hAnsi="Times New Roman"/>
          <w:spacing w:val="2"/>
          <w:sz w:val="28"/>
          <w:szCs w:val="28"/>
        </w:rPr>
        <w:t xml:space="preserve">Объём в пространстве и объём на плоскости. </w:t>
      </w:r>
      <w:r w:rsidRPr="00F63254">
        <w:rPr>
          <w:rFonts w:ascii="Times New Roman" w:hAnsi="Times New Roman"/>
          <w:sz w:val="28"/>
          <w:szCs w:val="28"/>
        </w:rPr>
        <w:t>Способы передачи объёма. Выразительность объёмных композиций.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Ритм. </w:t>
      </w:r>
      <w:r w:rsidRPr="00F63254">
        <w:rPr>
          <w:rFonts w:ascii="Times New Roman" w:hAnsi="Times New Roman"/>
          <w:spacing w:val="2"/>
          <w:sz w:val="28"/>
          <w:szCs w:val="28"/>
        </w:rPr>
        <w:t>Виды ритма (спокойный, замедленный, порыви</w:t>
      </w:r>
      <w:r w:rsidRPr="00F63254">
        <w:rPr>
          <w:rFonts w:ascii="Times New Roman" w:hAnsi="Times New Roman"/>
          <w:sz w:val="28"/>
          <w:szCs w:val="28"/>
        </w:rPr>
        <w:t>стый, беспокойный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51472" w:rsidRPr="00F63254" w:rsidRDefault="00951472" w:rsidP="00951472">
      <w:pPr>
        <w:pStyle w:val="af"/>
        <w:spacing w:line="360" w:lineRule="auto"/>
        <w:ind w:firstLine="708"/>
        <w:rPr>
          <w:rFonts w:ascii="Times New Roman" w:hAnsi="Times New Roman"/>
          <w:b/>
          <w:bCs/>
          <w:i/>
          <w:iCs/>
          <w:spacing w:val="-2"/>
          <w:sz w:val="28"/>
          <w:szCs w:val="28"/>
        </w:rPr>
      </w:pPr>
      <w:r w:rsidRPr="00F63254">
        <w:rPr>
          <w:rFonts w:ascii="Times New Roman" w:hAnsi="Times New Roman"/>
          <w:b/>
          <w:bCs/>
          <w:i/>
          <w:iCs/>
          <w:spacing w:val="-2"/>
          <w:sz w:val="28"/>
          <w:szCs w:val="28"/>
        </w:rPr>
        <w:t>Значимые темы искусства. О чём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Земля — наш общий дом. </w:t>
      </w:r>
      <w:r w:rsidRPr="00F63254">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w:t>
      </w:r>
      <w:r w:rsidRPr="00F63254">
        <w:rPr>
          <w:rFonts w:ascii="Times New Roman" w:hAnsi="Times New Roman"/>
          <w:sz w:val="28"/>
          <w:szCs w:val="28"/>
        </w:rPr>
        <w:lastRenderedPageBreak/>
        <w:t xml:space="preserve">природы в разное время года, суток, в различную погоду. Жанр пейзажа. Использование различных </w:t>
      </w:r>
      <w:r w:rsidRPr="00F63254">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F63254">
        <w:rPr>
          <w:rFonts w:ascii="Times New Roman" w:hAnsi="Times New Roman"/>
          <w:sz w:val="28"/>
          <w:szCs w:val="28"/>
        </w:rPr>
        <w:t>П</w:t>
      </w:r>
      <w:r w:rsidRPr="00F63254">
        <w:rPr>
          <w:rFonts w:ascii="Times New Roman" w:hAnsi="Times New Roman"/>
          <w:spacing w:val="2"/>
          <w:sz w:val="28"/>
          <w:szCs w:val="28"/>
        </w:rPr>
        <w:t xml:space="preserve">остройки в природе: птичьи </w:t>
      </w:r>
      <w:r w:rsidRPr="00F63254">
        <w:rPr>
          <w:rFonts w:ascii="Times New Roman" w:hAnsi="Times New Roman"/>
          <w:sz w:val="28"/>
          <w:szCs w:val="28"/>
        </w:rPr>
        <w:t>гнёзда, норы, ульи, панцирь черепахи, домик улитки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Восприятие и эмоциональная оценка шедевров русского </w:t>
      </w:r>
      <w:r w:rsidRPr="00F63254">
        <w:rPr>
          <w:rFonts w:ascii="Times New Roman" w:hAnsi="Times New Roman"/>
          <w:spacing w:val="-2"/>
          <w:sz w:val="28"/>
          <w:szCs w:val="28"/>
        </w:rPr>
        <w:t>и зарубежного искусства, изображающих природу.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Родина моя — Россия. </w:t>
      </w:r>
      <w:r w:rsidRPr="00F63254">
        <w:rPr>
          <w:rFonts w:ascii="Times New Roman" w:hAnsi="Times New Roman"/>
          <w:sz w:val="28"/>
          <w:szCs w:val="28"/>
        </w:rPr>
        <w:t>Роль природных условий в ха</w:t>
      </w:r>
      <w:r w:rsidRPr="00F63254">
        <w:rPr>
          <w:rFonts w:ascii="Times New Roman" w:hAnsi="Times New Roman"/>
          <w:spacing w:val="2"/>
          <w:sz w:val="28"/>
          <w:szCs w:val="28"/>
        </w:rPr>
        <w:t xml:space="preserve">рактере традиционной культуры народов России. Пейзажи </w:t>
      </w:r>
      <w:r w:rsidRPr="00F63254">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F63254" w:rsidRDefault="00951472" w:rsidP="00951472">
      <w:pPr>
        <w:pStyle w:val="af"/>
        <w:spacing w:line="360" w:lineRule="auto"/>
        <w:ind w:firstLine="454"/>
        <w:rPr>
          <w:rFonts w:ascii="Times New Roman" w:hAnsi="Times New Roman"/>
          <w:b/>
          <w:bCs/>
          <w:sz w:val="28"/>
          <w:szCs w:val="28"/>
        </w:rPr>
      </w:pPr>
      <w:r w:rsidRPr="00F63254">
        <w:rPr>
          <w:rFonts w:ascii="Times New Roman" w:hAnsi="Times New Roman"/>
          <w:b/>
          <w:bCs/>
          <w:spacing w:val="2"/>
          <w:sz w:val="28"/>
          <w:szCs w:val="28"/>
        </w:rPr>
        <w:t xml:space="preserve">Человек и человеческие взаимоотношения. </w:t>
      </w:r>
      <w:r w:rsidRPr="00F63254">
        <w:rPr>
          <w:rFonts w:ascii="Times New Roman" w:hAnsi="Times New Roman"/>
          <w:spacing w:val="2"/>
          <w:sz w:val="28"/>
          <w:szCs w:val="28"/>
        </w:rPr>
        <w:t>Образ че</w:t>
      </w:r>
      <w:r w:rsidRPr="00F63254">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Образы персонажей, вызывающие гнев, раздражение, презрение.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Искусство дарит людям красоту. </w:t>
      </w:r>
      <w:r w:rsidRPr="00F63254">
        <w:rPr>
          <w:rFonts w:ascii="Times New Roman" w:hAnsi="Times New Roman"/>
          <w:sz w:val="28"/>
          <w:szCs w:val="28"/>
        </w:rPr>
        <w:t>Искусство вокруг нас сегодня. Использование различных художественных матери</w:t>
      </w:r>
      <w:r w:rsidRPr="00F63254">
        <w:rPr>
          <w:rFonts w:ascii="Times New Roman" w:hAnsi="Times New Roman"/>
          <w:spacing w:val="2"/>
          <w:sz w:val="28"/>
          <w:szCs w:val="28"/>
        </w:rPr>
        <w:t xml:space="preserve">алов и средств для создания проектов красивых, удобных </w:t>
      </w:r>
      <w:r w:rsidRPr="00F63254">
        <w:rPr>
          <w:rFonts w:ascii="Times New Roman" w:hAnsi="Times New Roman"/>
          <w:sz w:val="28"/>
          <w:szCs w:val="28"/>
        </w:rPr>
        <w:t>и выразительных предметов быта, видов транспорта. Пред</w:t>
      </w:r>
      <w:r w:rsidRPr="00F63254">
        <w:rPr>
          <w:rFonts w:ascii="Times New Roman" w:hAnsi="Times New Roman"/>
          <w:spacing w:val="2"/>
          <w:sz w:val="28"/>
          <w:szCs w:val="28"/>
        </w:rPr>
        <w:t xml:space="preserve">ставление о роли изобразительных (пластических) искусств </w:t>
      </w:r>
      <w:r w:rsidRPr="00F63254">
        <w:rPr>
          <w:rFonts w:ascii="Times New Roman" w:hAnsi="Times New Roman"/>
          <w:sz w:val="28"/>
          <w:szCs w:val="28"/>
        </w:rPr>
        <w:t>в повседневной жизни человека, в организации его матери</w:t>
      </w:r>
      <w:r w:rsidRPr="00F63254">
        <w:rPr>
          <w:rFonts w:ascii="Times New Roman" w:hAnsi="Times New Roman"/>
          <w:spacing w:val="2"/>
          <w:sz w:val="28"/>
          <w:szCs w:val="28"/>
        </w:rPr>
        <w:t>ального окружения.</w:t>
      </w:r>
      <w:r w:rsidRPr="00F63254">
        <w:rPr>
          <w:rFonts w:ascii="Times New Roman" w:hAnsi="Times New Roman"/>
          <w:sz w:val="28"/>
          <w:szCs w:val="28"/>
        </w:rPr>
        <w:t xml:space="preserve"> </w:t>
      </w:r>
      <w:r w:rsidRPr="00F63254">
        <w:rPr>
          <w:rFonts w:ascii="Times New Roman" w:hAnsi="Times New Roman"/>
          <w:spacing w:val="-2"/>
          <w:sz w:val="28"/>
          <w:szCs w:val="28"/>
        </w:rPr>
        <w:t xml:space="preserve">Жанр </w:t>
      </w:r>
      <w:r w:rsidRPr="00F63254">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Опыт художественно­творческой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F63254">
        <w:rPr>
          <w:rFonts w:ascii="Times New Roman" w:hAnsi="Times New Roman"/>
          <w:spacing w:val="2"/>
          <w:sz w:val="28"/>
          <w:szCs w:val="28"/>
        </w:rPr>
        <w:t>Освоение основ рисунка, живописи, скульптуры, деко</w:t>
      </w:r>
      <w:r w:rsidRPr="00F63254">
        <w:rPr>
          <w:rFonts w:ascii="Times New Roman" w:hAnsi="Times New Roman"/>
          <w:sz w:val="28"/>
          <w:szCs w:val="28"/>
        </w:rPr>
        <w:t xml:space="preserve">ративно­прикладного искусства. </w:t>
      </w:r>
      <w:r w:rsidRPr="00F63254">
        <w:rPr>
          <w:rFonts w:ascii="Times New Roman" w:hAnsi="Times New Roman"/>
          <w:spacing w:val="2"/>
          <w:sz w:val="28"/>
          <w:szCs w:val="28"/>
        </w:rPr>
        <w:t xml:space="preserve">Овладение </w:t>
      </w:r>
      <w:r w:rsidRPr="00F63254">
        <w:rPr>
          <w:rFonts w:ascii="Times New Roman" w:hAnsi="Times New Roman"/>
          <w:spacing w:val="2"/>
          <w:sz w:val="28"/>
          <w:szCs w:val="28"/>
        </w:rPr>
        <w:lastRenderedPageBreak/>
        <w:t>основами художественной грамоты: компози</w:t>
      </w:r>
      <w:r w:rsidRPr="00F63254">
        <w:rPr>
          <w:rFonts w:ascii="Times New Roman" w:hAnsi="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зации собственного замысла в рисунке, живописи, аппликации, художественном конструировании.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F63254">
        <w:rPr>
          <w:rFonts w:ascii="Times New Roman" w:hAnsi="Times New Roman"/>
          <w:iCs/>
          <w:sz w:val="28"/>
          <w:szCs w:val="28"/>
        </w:rPr>
        <w:t>тона</w:t>
      </w:r>
      <w:r w:rsidRPr="00F63254">
        <w:rPr>
          <w:rFonts w:ascii="Times New Roman" w:hAnsi="Times New Roman"/>
          <w:sz w:val="28"/>
          <w:szCs w:val="28"/>
        </w:rPr>
        <w:t xml:space="preserve">, композиции, пространства, линии, штриха, пятна, объёма, </w:t>
      </w:r>
      <w:r w:rsidRPr="00F63254">
        <w:rPr>
          <w:rFonts w:ascii="Times New Roman" w:hAnsi="Times New Roman"/>
          <w:iCs/>
          <w:sz w:val="28"/>
          <w:szCs w:val="28"/>
        </w:rPr>
        <w:t>фактуры материала</w:t>
      </w:r>
      <w:r w:rsidRPr="00F63254">
        <w:rPr>
          <w:rFonts w:ascii="Times New Roman" w:hAnsi="Times New Roman"/>
          <w:sz w:val="28"/>
          <w:szCs w:val="28"/>
        </w:rPr>
        <w:t>.</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Использование в индивидуальной и коллективной дея</w:t>
      </w:r>
      <w:r w:rsidRPr="00F63254">
        <w:rPr>
          <w:rFonts w:ascii="Times New Roman" w:hAnsi="Times New Roman"/>
          <w:sz w:val="28"/>
          <w:szCs w:val="28"/>
        </w:rPr>
        <w:t xml:space="preserve">тельности различных художественных техник и материалов: </w:t>
      </w:r>
      <w:r w:rsidRPr="00F63254">
        <w:rPr>
          <w:rFonts w:ascii="Times New Roman" w:hAnsi="Times New Roman"/>
          <w:iCs/>
          <w:spacing w:val="2"/>
          <w:sz w:val="28"/>
          <w:szCs w:val="28"/>
        </w:rPr>
        <w:t>коллажа</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граттажа</w:t>
      </w:r>
      <w:r w:rsidRPr="00F63254">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63254">
        <w:rPr>
          <w:rFonts w:ascii="Times New Roman" w:hAnsi="Times New Roman"/>
          <w:iCs/>
          <w:spacing w:val="2"/>
          <w:sz w:val="28"/>
          <w:szCs w:val="28"/>
        </w:rPr>
        <w:t>пастели</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восковых</w:t>
      </w:r>
      <w:r w:rsidRPr="00F63254">
        <w:rPr>
          <w:rFonts w:ascii="Times New Roman" w:hAnsi="Times New Roman"/>
          <w:iCs/>
          <w:sz w:val="28"/>
          <w:szCs w:val="28"/>
        </w:rPr>
        <w:t xml:space="preserve"> мелков</w:t>
      </w:r>
      <w:r w:rsidRPr="00F63254">
        <w:rPr>
          <w:rFonts w:ascii="Times New Roman" w:hAnsi="Times New Roman"/>
          <w:sz w:val="28"/>
          <w:szCs w:val="28"/>
        </w:rPr>
        <w:t xml:space="preserve">, </w:t>
      </w:r>
      <w:r w:rsidRPr="00F63254">
        <w:rPr>
          <w:rFonts w:ascii="Times New Roman" w:hAnsi="Times New Roman"/>
          <w:iCs/>
          <w:sz w:val="28"/>
          <w:szCs w:val="28"/>
        </w:rPr>
        <w:t>туши</w:t>
      </w:r>
      <w:r w:rsidRPr="00F63254">
        <w:rPr>
          <w:rFonts w:ascii="Times New Roman" w:hAnsi="Times New Roman"/>
          <w:sz w:val="28"/>
          <w:szCs w:val="28"/>
        </w:rPr>
        <w:t xml:space="preserve">, карандаша, фломастеров, </w:t>
      </w:r>
      <w:r w:rsidRPr="00F63254">
        <w:rPr>
          <w:rFonts w:ascii="Times New Roman" w:hAnsi="Times New Roman"/>
          <w:iCs/>
          <w:sz w:val="28"/>
          <w:szCs w:val="28"/>
        </w:rPr>
        <w:t>пластилина</w:t>
      </w:r>
      <w:r w:rsidRPr="00F63254">
        <w:rPr>
          <w:rFonts w:ascii="Times New Roman" w:hAnsi="Times New Roman"/>
          <w:sz w:val="28"/>
          <w:szCs w:val="28"/>
        </w:rPr>
        <w:t xml:space="preserve">, </w:t>
      </w:r>
      <w:r w:rsidRPr="00F63254">
        <w:rPr>
          <w:rFonts w:ascii="Times New Roman" w:hAnsi="Times New Roman"/>
          <w:iCs/>
          <w:sz w:val="28"/>
          <w:szCs w:val="28"/>
        </w:rPr>
        <w:t>глины</w:t>
      </w:r>
      <w:r w:rsidRPr="00F63254">
        <w:rPr>
          <w:rFonts w:ascii="Times New Roman" w:hAnsi="Times New Roman"/>
          <w:sz w:val="28"/>
          <w:szCs w:val="28"/>
        </w:rPr>
        <w:t>, подручных и природных материалов.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Участие в обсуждении содержания и выразительных средств </w:t>
      </w:r>
      <w:r w:rsidRPr="00F63254">
        <w:rPr>
          <w:rFonts w:ascii="Times New Roman" w:hAnsi="Times New Roman"/>
          <w:sz w:val="28"/>
          <w:szCs w:val="28"/>
        </w:rPr>
        <w:t>произведений изобразительного искусства, выражение своего отношения к произведению.</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8. Музыка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Музыка в жизни человека.</w:t>
      </w:r>
      <w:r w:rsidRPr="00F63254">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Обобщённое представление об основных образно­эмо</w:t>
      </w:r>
      <w:r w:rsidRPr="00F63254">
        <w:rPr>
          <w:rFonts w:ascii="Times New Roman" w:hAnsi="Times New Roman"/>
          <w:sz w:val="28"/>
          <w:szCs w:val="28"/>
        </w:rPr>
        <w:t>ци</w:t>
      </w:r>
      <w:r w:rsidRPr="00F63254">
        <w:rPr>
          <w:rFonts w:ascii="Times New Roman" w:hAnsi="Times New Roman"/>
          <w:spacing w:val="2"/>
          <w:sz w:val="28"/>
          <w:szCs w:val="28"/>
        </w:rPr>
        <w:t xml:space="preserve">ональных сферах музыки и о многообразии музыкальных </w:t>
      </w:r>
      <w:r w:rsidRPr="00F63254">
        <w:rPr>
          <w:rFonts w:ascii="Times New Roman" w:hAnsi="Times New Roman"/>
          <w:sz w:val="28"/>
          <w:szCs w:val="28"/>
        </w:rPr>
        <w:t>жанров и стилей. Песня, танец, марш и их разновидности. Песенность, танцевальность, маршевость. Опера, балет, симфония, концерт.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Отечественные народные музыкальные традиции. Твор</w:t>
      </w:r>
      <w:r w:rsidRPr="00F63254">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63254">
        <w:rPr>
          <w:rFonts w:ascii="Times New Roman" w:hAnsi="Times New Roman"/>
          <w:spacing w:val="2"/>
          <w:sz w:val="28"/>
          <w:szCs w:val="28"/>
        </w:rPr>
        <w:t xml:space="preserve">игры­драматизации. Историческое прошлое в музыкальных </w:t>
      </w:r>
      <w:r w:rsidRPr="00F63254">
        <w:rPr>
          <w:rFonts w:ascii="Times New Roman" w:hAnsi="Times New Roman"/>
          <w:sz w:val="28"/>
          <w:szCs w:val="28"/>
        </w:rPr>
        <w:t xml:space="preserve">образах. Народная и профессиональная музыка. Сочинения </w:t>
      </w:r>
      <w:r w:rsidRPr="00F63254">
        <w:rPr>
          <w:rFonts w:ascii="Times New Roman" w:hAnsi="Times New Roman"/>
          <w:spacing w:val="2"/>
          <w:sz w:val="28"/>
          <w:szCs w:val="28"/>
        </w:rPr>
        <w:t xml:space="preserve">отечественных композиторов о Родине. Духовная музыка в </w:t>
      </w:r>
      <w:r w:rsidRPr="00F63254">
        <w:rPr>
          <w:rFonts w:ascii="Times New Roman" w:hAnsi="Times New Roman"/>
          <w:sz w:val="28"/>
          <w:szCs w:val="28"/>
        </w:rPr>
        <w:t>творчестве композиторов.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lastRenderedPageBreak/>
        <w:t>Основные закономерности музыкального искусства.</w:t>
      </w:r>
      <w:r w:rsidRPr="00F63254">
        <w:rPr>
          <w:rFonts w:ascii="Times New Roman" w:hAnsi="Times New Roman"/>
          <w:spacing w:val="-2"/>
          <w:sz w:val="28"/>
          <w:szCs w:val="28"/>
        </w:rPr>
        <w:t xml:space="preserve"> Ин</w:t>
      </w:r>
      <w:r w:rsidRPr="00F63254">
        <w:rPr>
          <w:rFonts w:ascii="Times New Roman" w:hAnsi="Times New Roman"/>
          <w:sz w:val="28"/>
          <w:szCs w:val="28"/>
        </w:rPr>
        <w:t>тонационно­образная природа музыкального искусства. Вы</w:t>
      </w:r>
      <w:r w:rsidRPr="00F63254">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spacing w:val="2"/>
          <w:sz w:val="28"/>
          <w:szCs w:val="28"/>
        </w:rPr>
        <w:t xml:space="preserve">ства музыкальной выразительности (мелодия, ритм, темп, </w:t>
      </w:r>
      <w:r w:rsidRPr="00F63254">
        <w:rPr>
          <w:rFonts w:ascii="Times New Roman" w:hAnsi="Times New Roman"/>
          <w:sz w:val="28"/>
          <w:szCs w:val="28"/>
        </w:rPr>
        <w:t>динамика, тембр и</w:t>
      </w:r>
      <w:r w:rsidRPr="00F63254">
        <w:rPr>
          <w:rFonts w:ascii="Times New Roman" w:hAnsi="Times New Roman"/>
          <w:sz w:val="28"/>
          <w:szCs w:val="28"/>
        </w:rPr>
        <w:t> </w:t>
      </w:r>
      <w:r w:rsidRPr="00F63254">
        <w:rPr>
          <w:rFonts w:ascii="Times New Roman" w:hAnsi="Times New Roman"/>
          <w:sz w:val="28"/>
          <w:szCs w:val="28"/>
        </w:rPr>
        <w:t>др.).</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spacing w:val="2"/>
          <w:sz w:val="28"/>
          <w:szCs w:val="28"/>
        </w:rPr>
        <w:t xml:space="preserve">слушатель. Особенности музыкальной речи в сочинениях </w:t>
      </w:r>
      <w:r w:rsidRPr="00F63254">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Развитие музыки — сопоставление и столкновение чувств </w:t>
      </w:r>
      <w:r w:rsidRPr="00F63254">
        <w:rPr>
          <w:rFonts w:ascii="Times New Roman" w:hAnsi="Times New Roman"/>
          <w:spacing w:val="2"/>
          <w:sz w:val="28"/>
          <w:szCs w:val="28"/>
        </w:rPr>
        <w:t>и мыслей человека, музыкальных интонаций, тем, художе</w:t>
      </w:r>
      <w:r w:rsidRPr="00F63254">
        <w:rPr>
          <w:rFonts w:ascii="Times New Roman" w:hAnsi="Times New Roman"/>
          <w:sz w:val="28"/>
          <w:szCs w:val="28"/>
        </w:rPr>
        <w:t>ственных образов. Основные приёмы музыкального развития (повтор и контраст).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Формы построения музыки как обобщённое выражение </w:t>
      </w:r>
      <w:r w:rsidRPr="00F63254">
        <w:rPr>
          <w:rFonts w:ascii="Times New Roman" w:hAnsi="Times New Roman"/>
          <w:sz w:val="28"/>
          <w:szCs w:val="28"/>
        </w:rPr>
        <w:t xml:space="preserve">художественно­образного содержания произведений.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Музыкальная картина мира.</w:t>
      </w:r>
      <w:r w:rsidRPr="00F63254">
        <w:rPr>
          <w:rFonts w:ascii="Times New Roman" w:hAnsi="Times New Roman"/>
          <w:sz w:val="28"/>
          <w:szCs w:val="28"/>
        </w:rPr>
        <w:t xml:space="preserve"> Интонационное богатство </w:t>
      </w:r>
      <w:r w:rsidRPr="00F63254">
        <w:rPr>
          <w:rFonts w:ascii="Times New Roman" w:hAnsi="Times New Roman"/>
          <w:spacing w:val="2"/>
          <w:sz w:val="28"/>
          <w:szCs w:val="28"/>
        </w:rPr>
        <w:t xml:space="preserve">музыкального мира. Общие представления о музыкальной </w:t>
      </w:r>
      <w:r w:rsidRPr="00F63254">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3254">
        <w:rPr>
          <w:rFonts w:ascii="Times New Roman" w:hAnsi="Times New Roman"/>
          <w:spacing w:val="-2"/>
          <w:sz w:val="28"/>
          <w:szCs w:val="28"/>
        </w:rPr>
        <w:noBreakHyphen/>
        <w:t xml:space="preserve"> и телепередачи, видеофильмы, звукозаписи (CD, DVD).</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Различные виды музыки: вокальная, инструментальная; соль</w:t>
      </w:r>
      <w:r w:rsidRPr="00F63254">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Народное и профессиональное музыкальное творчество раз</w:t>
      </w:r>
      <w:r w:rsidRPr="00F63254">
        <w:rPr>
          <w:rFonts w:ascii="Times New Roman" w:hAnsi="Times New Roman"/>
          <w:sz w:val="28"/>
          <w:szCs w:val="28"/>
        </w:rPr>
        <w:t xml:space="preserve">ных стран мира. Многообразие этнокультурных, исторически сложившихся традиций. </w:t>
      </w:r>
      <w:r w:rsidRPr="00F63254">
        <w:rPr>
          <w:rFonts w:ascii="Times New Roman" w:hAnsi="Times New Roman"/>
          <w:sz w:val="28"/>
          <w:szCs w:val="28"/>
        </w:rPr>
        <w:lastRenderedPageBreak/>
        <w:t>Региональные музыкально­поэтические традиции: содержание, образная сфера и музыкальный язык.</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9. Технология (Труд)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Общекультурные и общетрудовые компетенции. Основы культуры труда, самообслуживания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Трудовая деятельность и её значение в жизни человека. </w:t>
      </w:r>
      <w:r w:rsidRPr="00F63254">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Элементарные общие правила создания предметов руко</w:t>
      </w:r>
      <w:r w:rsidRPr="00F63254">
        <w:rPr>
          <w:rFonts w:ascii="Times New Roman" w:hAnsi="Times New Roman"/>
          <w:sz w:val="28"/>
          <w:szCs w:val="28"/>
        </w:rPr>
        <w:t>т</w:t>
      </w:r>
      <w:r w:rsidRPr="00F63254">
        <w:rPr>
          <w:rFonts w:ascii="Times New Roman" w:hAnsi="Times New Roman"/>
          <w:spacing w:val="-2"/>
          <w:sz w:val="28"/>
          <w:szCs w:val="28"/>
        </w:rPr>
        <w:t>ворного мира (удобство, эстетическая выразительность, проч</w:t>
      </w:r>
      <w:r w:rsidRPr="00F63254">
        <w:rPr>
          <w:rFonts w:ascii="Times New Roman" w:hAnsi="Times New Roman"/>
          <w:sz w:val="28"/>
          <w:szCs w:val="28"/>
        </w:rPr>
        <w:t xml:space="preserve">ность; гармония предметов и окружающей среды). Бережное </w:t>
      </w:r>
      <w:r w:rsidRPr="00F63254">
        <w:rPr>
          <w:rFonts w:ascii="Times New Roman" w:hAnsi="Times New Roman"/>
          <w:spacing w:val="2"/>
          <w:sz w:val="28"/>
          <w:szCs w:val="28"/>
        </w:rPr>
        <w:t>отношение к природе как источнику сырьевых ресурсов. Мастера и их профессии.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3254">
        <w:rPr>
          <w:rFonts w:ascii="Times New Roman" w:hAnsi="Times New Roman"/>
          <w:iCs/>
          <w:spacing w:val="-2"/>
          <w:sz w:val="28"/>
          <w:szCs w:val="28"/>
        </w:rPr>
        <w:t>распределение рабочего времени</w:t>
      </w:r>
      <w:r w:rsidRPr="00F63254">
        <w:rPr>
          <w:rFonts w:ascii="Times New Roman" w:hAnsi="Times New Roman"/>
          <w:spacing w:val="-2"/>
          <w:sz w:val="28"/>
          <w:szCs w:val="28"/>
        </w:rPr>
        <w:t>. Отбор и анализ информа</w:t>
      </w:r>
      <w:r w:rsidRPr="00F63254">
        <w:rPr>
          <w:rFonts w:ascii="Times New Roman" w:hAnsi="Times New Roman"/>
          <w:spacing w:val="2"/>
          <w:sz w:val="28"/>
          <w:szCs w:val="28"/>
        </w:rPr>
        <w:t xml:space="preserve">ции (из учебника и других дидактических материалов), её </w:t>
      </w:r>
      <w:r w:rsidRPr="00F63254">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sz w:val="28"/>
          <w:szCs w:val="28"/>
        </w:rPr>
        <w:t> </w:t>
      </w:r>
      <w:r w:rsidRPr="00F63254">
        <w:rPr>
          <w:rFonts w:ascii="Times New Roman" w:hAnsi="Times New Roman"/>
          <w:sz w:val="28"/>
          <w:szCs w:val="28"/>
        </w:rPr>
        <w:t>т.п.</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Выполнение доступных видов работ по самообслужива</w:t>
      </w:r>
      <w:r w:rsidRPr="00F63254">
        <w:rPr>
          <w:rFonts w:ascii="Times New Roman" w:hAnsi="Times New Roman"/>
          <w:sz w:val="28"/>
          <w:szCs w:val="28"/>
        </w:rPr>
        <w:t>нию, домашнему труду, оказание доступных видов помощи малышам, взрослым и сверстникам.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lastRenderedPageBreak/>
        <w:t>Технология ручной обработки материалов</w:t>
      </w:r>
      <w:r w:rsidRPr="00F63254">
        <w:rPr>
          <w:rStyle w:val="15"/>
          <w:spacing w:val="2"/>
          <w:sz w:val="28"/>
          <w:szCs w:val="28"/>
        </w:rPr>
        <w:footnoteReference w:id="21"/>
      </w:r>
      <w:r w:rsidRPr="00F63254">
        <w:rPr>
          <w:rFonts w:ascii="Times New Roman" w:hAnsi="Times New Roman"/>
          <w:b/>
          <w:bCs/>
          <w:sz w:val="28"/>
          <w:szCs w:val="28"/>
        </w:rPr>
        <w:t>. Элементы графической грамоты.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3254">
        <w:rPr>
          <w:rFonts w:ascii="Times New Roman" w:hAnsi="Times New Roman"/>
          <w:iCs/>
          <w:sz w:val="28"/>
          <w:szCs w:val="28"/>
        </w:rPr>
        <w:t>Многообразие материалов и их практическое применение в жизни</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Подготовка материалов к работе. Экономное расходование материалов. </w:t>
      </w:r>
      <w:r w:rsidRPr="00F63254">
        <w:rPr>
          <w:rFonts w:ascii="Times New Roman" w:hAnsi="Times New Roman"/>
          <w:iCs/>
          <w:sz w:val="28"/>
          <w:szCs w:val="28"/>
        </w:rPr>
        <w:t>Выбор материалов по их декоративно­художе</w:t>
      </w:r>
      <w:r w:rsidRPr="00F63254">
        <w:rPr>
          <w:rFonts w:ascii="Times New Roman" w:hAnsi="Times New Roman"/>
          <w:iCs/>
          <w:spacing w:val="2"/>
          <w:sz w:val="28"/>
          <w:szCs w:val="28"/>
        </w:rPr>
        <w:t xml:space="preserve">ственным и конструктивным свойствам, использование </w:t>
      </w:r>
      <w:r w:rsidRPr="00F63254">
        <w:rPr>
          <w:rFonts w:ascii="Times New Roman" w:hAnsi="Times New Roman"/>
          <w:iCs/>
          <w:sz w:val="28"/>
          <w:szCs w:val="28"/>
        </w:rPr>
        <w:t>соответствующих способов обработки материалов в зависимости от назначения изделия</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iCs/>
          <w:spacing w:val="2"/>
          <w:sz w:val="28"/>
          <w:szCs w:val="28"/>
        </w:rPr>
        <w:t xml:space="preserve">сборка, отделка изделия; проверка изделия в действии, </w:t>
      </w:r>
      <w:r w:rsidRPr="00F63254">
        <w:rPr>
          <w:rFonts w:ascii="Times New Roman" w:hAnsi="Times New Roman"/>
          <w:iCs/>
          <w:sz w:val="28"/>
          <w:szCs w:val="28"/>
        </w:rPr>
        <w:t>внесение необходимых дополнений и изменений</w:t>
      </w:r>
      <w:r w:rsidRPr="00F63254">
        <w:rPr>
          <w:rFonts w:ascii="Times New Roman" w:hAnsi="Times New Roman"/>
          <w:sz w:val="28"/>
          <w:szCs w:val="28"/>
        </w:rPr>
        <w:t xml:space="preserve">. Называние </w:t>
      </w:r>
      <w:r w:rsidRPr="00F63254">
        <w:rPr>
          <w:rFonts w:ascii="Times New Roman" w:hAnsi="Times New Roman"/>
          <w:spacing w:val="2"/>
          <w:sz w:val="28"/>
          <w:szCs w:val="28"/>
        </w:rPr>
        <w:t xml:space="preserve">и выполнение основных технологических операций ручной </w:t>
      </w:r>
      <w:r w:rsidRPr="00F63254">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63254">
        <w:rPr>
          <w:rFonts w:ascii="Times New Roman" w:hAnsi="Times New Roman"/>
          <w:sz w:val="28"/>
          <w:szCs w:val="28"/>
        </w:rPr>
        <w:t> </w:t>
      </w:r>
      <w:r w:rsidRPr="00F63254">
        <w:rPr>
          <w:rFonts w:ascii="Times New Roman" w:hAnsi="Times New Roman"/>
          <w:sz w:val="28"/>
          <w:szCs w:val="28"/>
        </w:rPr>
        <w:t xml:space="preserve">др.), сборка изделия (клеевое, </w:t>
      </w:r>
      <w:r w:rsidRPr="00F63254">
        <w:rPr>
          <w:rFonts w:ascii="Times New Roman" w:hAnsi="Times New Roman"/>
          <w:spacing w:val="2"/>
          <w:sz w:val="28"/>
          <w:szCs w:val="28"/>
        </w:rPr>
        <w:t>ниточное, проволочное, винтовое и другие виды соедине</w:t>
      </w:r>
      <w:r w:rsidRPr="00F63254">
        <w:rPr>
          <w:rFonts w:ascii="Times New Roman" w:hAnsi="Times New Roman"/>
          <w:sz w:val="28"/>
          <w:szCs w:val="28"/>
        </w:rPr>
        <w:t>ния), отделка изделия или его деталей (окрашивание, вышивка, аппликация и</w:t>
      </w:r>
      <w:r w:rsidRPr="00F63254">
        <w:rPr>
          <w:rFonts w:ascii="Times New Roman" w:hAnsi="Times New Roman"/>
          <w:sz w:val="28"/>
          <w:szCs w:val="28"/>
        </w:rPr>
        <w:t> </w:t>
      </w:r>
      <w:r w:rsidRPr="00F63254">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lastRenderedPageBreak/>
        <w:t xml:space="preserve">Использование измерений и построений для решения </w:t>
      </w:r>
      <w:r w:rsidRPr="00F63254">
        <w:rPr>
          <w:rFonts w:ascii="Times New Roman" w:hAnsi="Times New Roman"/>
          <w:sz w:val="28"/>
          <w:szCs w:val="28"/>
        </w:rPr>
        <w:t>практических задач. Виды условных графических изображе</w:t>
      </w:r>
      <w:r w:rsidRPr="00F63254">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sidRPr="00F63254">
        <w:rPr>
          <w:rFonts w:ascii="Times New Roman" w:hAnsi="Times New Roman"/>
          <w:sz w:val="28"/>
          <w:szCs w:val="28"/>
        </w:rPr>
        <w:t xml:space="preserve"> надреза, сгиба, размерная, осевая, центровая, </w:t>
      </w:r>
      <w:r w:rsidRPr="00F63254">
        <w:rPr>
          <w:rFonts w:ascii="Times New Roman" w:hAnsi="Times New Roman"/>
          <w:iCs/>
          <w:sz w:val="28"/>
          <w:szCs w:val="28"/>
        </w:rPr>
        <w:t>разрыва</w:t>
      </w:r>
      <w:r w:rsidRPr="00F63254">
        <w:rPr>
          <w:rFonts w:ascii="Times New Roman" w:hAnsi="Times New Roman"/>
          <w:sz w:val="28"/>
          <w:szCs w:val="28"/>
        </w:rPr>
        <w:t>). Чте</w:t>
      </w:r>
      <w:r w:rsidRPr="00F63254">
        <w:rPr>
          <w:rFonts w:ascii="Times New Roman" w:hAnsi="Times New Roman"/>
          <w:spacing w:val="2"/>
          <w:sz w:val="28"/>
          <w:szCs w:val="28"/>
        </w:rPr>
        <w:t xml:space="preserve">ние условных графических изображений. Разметка деталей </w:t>
      </w:r>
      <w:r w:rsidRPr="00F63254">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Конструирование и моделирование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63254">
        <w:rPr>
          <w:rFonts w:ascii="Times New Roman" w:hAnsi="Times New Roman"/>
          <w:sz w:val="28"/>
          <w:szCs w:val="28"/>
        </w:rPr>
        <w:t>учебных и</w:t>
      </w:r>
      <w:r w:rsidRPr="00F63254">
        <w:rPr>
          <w:rFonts w:ascii="Times New Roman" w:hAnsi="Times New Roman"/>
          <w:sz w:val="28"/>
          <w:szCs w:val="28"/>
        </w:rPr>
        <w:t> </w:t>
      </w:r>
      <w:r w:rsidRPr="00F63254">
        <w:rPr>
          <w:rFonts w:ascii="Times New Roman" w:hAnsi="Times New Roman"/>
          <w:sz w:val="28"/>
          <w:szCs w:val="28"/>
        </w:rPr>
        <w:t xml:space="preserve">пр.). Изделие, деталь изделия (общее представление). Понятие о конструкции изделия; </w:t>
      </w:r>
      <w:r w:rsidRPr="00F63254">
        <w:rPr>
          <w:rFonts w:ascii="Times New Roman" w:hAnsi="Times New Roman"/>
          <w:iCs/>
          <w:sz w:val="28"/>
          <w:szCs w:val="28"/>
        </w:rPr>
        <w:t>различные виды конструкций и способы их сборки</w:t>
      </w:r>
      <w:r w:rsidRPr="00F63254">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63254">
        <w:rPr>
          <w:rFonts w:ascii="Times New Roman" w:hAnsi="Times New Roman"/>
          <w:iCs/>
          <w:sz w:val="28"/>
          <w:szCs w:val="28"/>
        </w:rPr>
        <w:t xml:space="preserve">чертежу или эскизу и по заданным условиям (технико­технологическим, </w:t>
      </w:r>
      <w:r w:rsidRPr="00F63254">
        <w:rPr>
          <w:rFonts w:ascii="Times New Roman" w:hAnsi="Times New Roman"/>
          <w:iCs/>
          <w:spacing w:val="-4"/>
          <w:sz w:val="28"/>
          <w:szCs w:val="28"/>
        </w:rPr>
        <w:t>функциональным, декоративно­художественным и</w:t>
      </w:r>
      <w:r w:rsidRPr="00F63254">
        <w:rPr>
          <w:rFonts w:ascii="Times New Roman" w:hAnsi="Times New Roman"/>
          <w:iCs/>
          <w:spacing w:val="-4"/>
          <w:sz w:val="28"/>
          <w:szCs w:val="28"/>
        </w:rPr>
        <w:t> </w:t>
      </w:r>
      <w:r w:rsidRPr="00F63254">
        <w:rPr>
          <w:rFonts w:ascii="Times New Roman" w:hAnsi="Times New Roman"/>
          <w:iCs/>
          <w:spacing w:val="-4"/>
          <w:sz w:val="28"/>
          <w:szCs w:val="28"/>
        </w:rPr>
        <w:t>пр.).</w:t>
      </w:r>
      <w:r w:rsidRPr="00F63254">
        <w:rPr>
          <w:rFonts w:ascii="Times New Roman" w:hAnsi="Times New Roman"/>
          <w:spacing w:val="-4"/>
          <w:sz w:val="28"/>
          <w:szCs w:val="28"/>
        </w:rPr>
        <w:t xml:space="preserve"> </w:t>
      </w:r>
      <w:r w:rsidRPr="00F63254">
        <w:rPr>
          <w:rFonts w:ascii="Times New Roman" w:hAnsi="Times New Roman"/>
          <w:sz w:val="28"/>
          <w:szCs w:val="28"/>
        </w:rPr>
        <w:t>Конструирование и моделирование на компьютере и в интерактивном конструкторе.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Практика работы на компьютере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Информация и её отбор. Способы получения, хранения, переработки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3254">
        <w:rPr>
          <w:rFonts w:ascii="Times New Roman" w:hAnsi="Times New Roman"/>
          <w:sz w:val="28"/>
          <w:szCs w:val="28"/>
        </w:rPr>
        <w:t xml:space="preserve">ра, </w:t>
      </w:r>
      <w:r w:rsidRPr="00F63254">
        <w:rPr>
          <w:rFonts w:ascii="Times New Roman" w:hAnsi="Times New Roman"/>
          <w:iCs/>
          <w:sz w:val="28"/>
          <w:szCs w:val="28"/>
        </w:rPr>
        <w:t>общее представление о правилах клавиатурного письма</w:t>
      </w:r>
      <w:r w:rsidRPr="00F63254">
        <w:rPr>
          <w:rFonts w:ascii="Times New Roman" w:hAnsi="Times New Roman"/>
          <w:sz w:val="28"/>
          <w:szCs w:val="28"/>
        </w:rPr>
        <w:t xml:space="preserve">, пользование мышью, использование простейших средств текстового редактора. </w:t>
      </w:r>
      <w:r w:rsidRPr="00F63254">
        <w:rPr>
          <w:rFonts w:ascii="Times New Roman" w:hAnsi="Times New Roman"/>
          <w:iCs/>
          <w:sz w:val="28"/>
          <w:szCs w:val="28"/>
        </w:rPr>
        <w:t>Простейшие приёмы поиска информации: по ключевым словам</w:t>
      </w:r>
      <w:r w:rsidRPr="00F63254">
        <w:rPr>
          <w:rFonts w:ascii="Times New Roman" w:hAnsi="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w:t>
      </w:r>
      <w:r w:rsidRPr="00F63254">
        <w:rPr>
          <w:rFonts w:ascii="Times New Roman" w:hAnsi="Times New Roman"/>
          <w:sz w:val="28"/>
          <w:szCs w:val="28"/>
        </w:rPr>
        <w:lastRenderedPageBreak/>
        <w:t>(цифровыми образовательными ресурсами), готовыми материалами на электронных носителях (CD).</w:t>
      </w:r>
    </w:p>
    <w:p w:rsidR="00951472" w:rsidRPr="00F63254" w:rsidRDefault="00951472" w:rsidP="00951472">
      <w:pPr>
        <w:pStyle w:val="af"/>
        <w:spacing w:line="360" w:lineRule="auto"/>
        <w:ind w:firstLine="708"/>
        <w:rPr>
          <w:rFonts w:ascii="Times New Roman" w:hAnsi="Times New Roman"/>
          <w:iCs/>
          <w:sz w:val="28"/>
          <w:szCs w:val="28"/>
        </w:rPr>
      </w:pPr>
      <w:r w:rsidRPr="00F6325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63254">
        <w:rPr>
          <w:rFonts w:ascii="Times New Roman" w:hAnsi="Times New Roman"/>
          <w:spacing w:val="2"/>
          <w:sz w:val="28"/>
          <w:szCs w:val="28"/>
        </w:rPr>
        <w:t xml:space="preserve">детям тематике. Вывод текста на принтер. </w:t>
      </w:r>
      <w:r w:rsidRPr="00F63254">
        <w:rPr>
          <w:rFonts w:ascii="Times New Roman" w:hAnsi="Times New Roman"/>
          <w:iCs/>
          <w:spacing w:val="2"/>
          <w:sz w:val="28"/>
          <w:szCs w:val="28"/>
        </w:rPr>
        <w:t xml:space="preserve">Использование </w:t>
      </w:r>
      <w:r w:rsidRPr="00F63254">
        <w:rPr>
          <w:rFonts w:ascii="Times New Roman" w:hAnsi="Times New Roman"/>
          <w:iCs/>
          <w:sz w:val="28"/>
          <w:szCs w:val="28"/>
        </w:rPr>
        <w:t>рисунков из ресурса компьютера, программ Word и Power Point.</w:t>
      </w:r>
    </w:p>
    <w:p w:rsidR="00951472" w:rsidRPr="00951E96" w:rsidRDefault="00951472" w:rsidP="00266955">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 xml:space="preserve">10. Физическая культура </w:t>
      </w:r>
    </w:p>
    <w:p w:rsidR="00951472" w:rsidRPr="00F63254" w:rsidRDefault="00951472" w:rsidP="00951472">
      <w:pPr>
        <w:pStyle w:val="af"/>
        <w:spacing w:line="360" w:lineRule="auto"/>
        <w:ind w:firstLine="708"/>
        <w:rPr>
          <w:rFonts w:ascii="Times New Roman" w:hAnsi="Times New Roman"/>
          <w:b/>
          <w:bCs/>
          <w:i/>
          <w:iCs/>
          <w:color w:val="auto"/>
          <w:sz w:val="28"/>
          <w:szCs w:val="28"/>
        </w:rPr>
      </w:pPr>
      <w:r w:rsidRPr="00F63254">
        <w:rPr>
          <w:rFonts w:ascii="Times New Roman" w:hAnsi="Times New Roman"/>
          <w:b/>
          <w:bCs/>
          <w:i/>
          <w:iCs/>
          <w:sz w:val="28"/>
          <w:szCs w:val="28"/>
        </w:rPr>
        <w:t xml:space="preserve">Знания </w:t>
      </w:r>
      <w:r w:rsidRPr="00F63254">
        <w:rPr>
          <w:rFonts w:ascii="Times New Roman" w:hAnsi="Times New Roman"/>
          <w:b/>
          <w:bCs/>
          <w:i/>
          <w:iCs/>
          <w:color w:val="auto"/>
          <w:sz w:val="28"/>
          <w:szCs w:val="28"/>
        </w:rPr>
        <w:t>по физической культуре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Физическая культура. </w:t>
      </w:r>
      <w:r w:rsidRPr="00F63254">
        <w:rPr>
          <w:rFonts w:ascii="Times New Roman" w:hAnsi="Times New Roman"/>
          <w:spacing w:val="2"/>
          <w:sz w:val="28"/>
          <w:szCs w:val="28"/>
        </w:rPr>
        <w:t xml:space="preserve">Правила предупреждения травматизма во время занятий </w:t>
      </w:r>
      <w:r w:rsidRPr="00F63254">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4"/>
          <w:sz w:val="28"/>
          <w:szCs w:val="28"/>
        </w:rPr>
        <w:t xml:space="preserve">Физические упражнения. </w:t>
      </w:r>
      <w:r w:rsidRPr="00F63254">
        <w:rPr>
          <w:rFonts w:ascii="Times New Roman" w:hAnsi="Times New Roman"/>
          <w:spacing w:val="-4"/>
          <w:sz w:val="28"/>
          <w:szCs w:val="28"/>
        </w:rPr>
        <w:t>Физические упражнения, их вли</w:t>
      </w:r>
      <w:r w:rsidRPr="00F63254">
        <w:rPr>
          <w:rFonts w:ascii="Times New Roman" w:hAnsi="Times New Roman"/>
          <w:spacing w:val="-2"/>
          <w:sz w:val="28"/>
          <w:szCs w:val="28"/>
        </w:rPr>
        <w:t xml:space="preserve">яние на физическое развитие и развитие физических качеств, </w:t>
      </w:r>
      <w:r w:rsidRPr="00F63254">
        <w:rPr>
          <w:rFonts w:ascii="Times New Roman" w:hAnsi="Times New Roman"/>
          <w:color w:val="auto"/>
          <w:spacing w:val="-2"/>
          <w:sz w:val="28"/>
          <w:szCs w:val="28"/>
        </w:rPr>
        <w:t>основы спортивной техники изучаемых упражнений</w:t>
      </w:r>
      <w:r w:rsidRPr="00F63254">
        <w:rPr>
          <w:rFonts w:ascii="Times New Roman" w:hAnsi="Times New Roman"/>
          <w:spacing w:val="-2"/>
          <w:sz w:val="28"/>
          <w:szCs w:val="28"/>
        </w:rPr>
        <w:t xml:space="preserve">. </w:t>
      </w:r>
      <w:r w:rsidRPr="00F63254">
        <w:rPr>
          <w:rFonts w:ascii="Times New Roman" w:hAnsi="Times New Roman"/>
          <w:spacing w:val="-4"/>
          <w:sz w:val="28"/>
          <w:szCs w:val="28"/>
        </w:rPr>
        <w:t>Физическая подготовка и её связь с развитием основных физи</w:t>
      </w:r>
      <w:r w:rsidRPr="00F63254">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Способы физкультурной деятельности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2"/>
          <w:sz w:val="28"/>
          <w:szCs w:val="28"/>
        </w:rPr>
        <w:t xml:space="preserve">Самостоятельные занятия. </w:t>
      </w:r>
      <w:r w:rsidRPr="00F63254">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Самостоятельные игры и развлечения. </w:t>
      </w:r>
      <w:r w:rsidRPr="00F63254">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Физическое совершенствование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Физкультурно­оздоровительная деятельность. </w:t>
      </w:r>
      <w:r w:rsidRPr="00F63254">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z w:val="28"/>
          <w:szCs w:val="28"/>
        </w:rPr>
        <w:t>Комплексы упражнений на развитие физических качеств.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Комплексы дыхательных упражнений. Гимнастика для </w:t>
      </w:r>
      <w:r w:rsidRPr="00F63254">
        <w:rPr>
          <w:rFonts w:ascii="Times New Roman" w:hAnsi="Times New Roman"/>
          <w:sz w:val="28"/>
          <w:szCs w:val="28"/>
        </w:rPr>
        <w:t>глаз.</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z w:val="28"/>
          <w:szCs w:val="28"/>
        </w:rPr>
        <w:lastRenderedPageBreak/>
        <w:t>Спортивно­оздоровительная деятельность.</w:t>
      </w:r>
    </w:p>
    <w:p w:rsidR="00951472" w:rsidRPr="00F63254" w:rsidRDefault="00951472" w:rsidP="00951472">
      <w:pPr>
        <w:pStyle w:val="af"/>
        <w:spacing w:line="360" w:lineRule="auto"/>
        <w:ind w:firstLine="708"/>
        <w:rPr>
          <w:rFonts w:ascii="Times New Roman" w:hAnsi="Times New Roman"/>
          <w:b/>
          <w:bCs/>
          <w:iCs/>
          <w:spacing w:val="2"/>
          <w:sz w:val="28"/>
          <w:szCs w:val="28"/>
        </w:rPr>
      </w:pPr>
      <w:r w:rsidRPr="00F63254">
        <w:rPr>
          <w:rFonts w:ascii="Times New Roman" w:hAnsi="Times New Roman"/>
          <w:b/>
          <w:bCs/>
          <w:iCs/>
          <w:spacing w:val="2"/>
          <w:sz w:val="28"/>
          <w:szCs w:val="28"/>
        </w:rPr>
        <w:t xml:space="preserve">Гимнастика.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Организующие </w:t>
      </w:r>
      <w:r w:rsidRPr="00F63254">
        <w:rPr>
          <w:rFonts w:ascii="Times New Roman" w:hAnsi="Times New Roman"/>
          <w:i/>
          <w:iCs/>
          <w:sz w:val="28"/>
          <w:szCs w:val="28"/>
        </w:rPr>
        <w:t xml:space="preserve">команды и приёмы. </w:t>
      </w:r>
      <w:r w:rsidRPr="00F63254">
        <w:rPr>
          <w:rFonts w:ascii="Times New Roman" w:hAnsi="Times New Roman"/>
          <w:iCs/>
          <w:sz w:val="28"/>
          <w:szCs w:val="28"/>
        </w:rPr>
        <w:t>Простейшие виды построений.</w:t>
      </w:r>
      <w:r w:rsidRPr="00F63254">
        <w:rPr>
          <w:rFonts w:ascii="Times New Roman" w:hAnsi="Times New Roman"/>
          <w:i/>
          <w:iCs/>
          <w:sz w:val="28"/>
          <w:szCs w:val="28"/>
        </w:rPr>
        <w:t xml:space="preserve"> </w:t>
      </w:r>
      <w:r w:rsidRPr="00F63254">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sz w:val="28"/>
          <w:szCs w:val="28"/>
        </w:rPr>
        <w:t xml:space="preserve">Упражнения </w:t>
      </w:r>
      <w:r w:rsidRPr="00F63254">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Опорный прыжок:</w:t>
      </w:r>
      <w:r w:rsidRPr="00F63254">
        <w:rPr>
          <w:rFonts w:ascii="Times New Roman" w:hAnsi="Times New Roman"/>
          <w:iCs/>
          <w:sz w:val="28"/>
          <w:szCs w:val="28"/>
        </w:rPr>
        <w:t xml:space="preserve"> имитационные упражнения, подводящие упражнения к прыжкам </w:t>
      </w:r>
      <w:r w:rsidRPr="00F63254">
        <w:rPr>
          <w:rFonts w:ascii="Times New Roman" w:hAnsi="Times New Roman"/>
          <w:sz w:val="28"/>
          <w:szCs w:val="28"/>
        </w:rPr>
        <w:t>с разбега через гимнастического козла (с повышенной организацией техники безопасности).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Гимнастические упражнения прикладного характера. </w:t>
      </w:r>
      <w:r w:rsidRPr="00F63254">
        <w:rPr>
          <w:rFonts w:ascii="Times New Roman" w:hAnsi="Times New Roman"/>
          <w:iCs/>
          <w:spacing w:val="2"/>
          <w:sz w:val="28"/>
          <w:szCs w:val="28"/>
        </w:rPr>
        <w:t xml:space="preserve">Ходьба, бег, метания. </w:t>
      </w:r>
      <w:r w:rsidRPr="00F63254">
        <w:rPr>
          <w:rFonts w:ascii="Times New Roman" w:hAnsi="Times New Roman"/>
          <w:spacing w:val="2"/>
          <w:sz w:val="28"/>
          <w:szCs w:val="28"/>
        </w:rPr>
        <w:t xml:space="preserve">Прыжки со скакалкой. Передвижение по гимнастической </w:t>
      </w:r>
      <w:r w:rsidRPr="00F63254">
        <w:rPr>
          <w:rFonts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Упражнения в поднимании и переноске грузов</w:t>
      </w:r>
      <w:r w:rsidRPr="00F63254">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F63254" w:rsidRDefault="00951472" w:rsidP="00951472">
      <w:pPr>
        <w:pStyle w:val="af"/>
        <w:spacing w:line="360" w:lineRule="auto"/>
        <w:ind w:firstLine="708"/>
        <w:rPr>
          <w:rFonts w:ascii="Times New Roman" w:hAnsi="Times New Roman"/>
          <w:b/>
          <w:bCs/>
          <w:iCs/>
          <w:sz w:val="28"/>
          <w:szCs w:val="28"/>
        </w:rPr>
      </w:pPr>
      <w:r w:rsidRPr="00F63254">
        <w:rPr>
          <w:rFonts w:ascii="Times New Roman" w:hAnsi="Times New Roman"/>
          <w:b/>
          <w:bCs/>
          <w:iCs/>
          <w:sz w:val="28"/>
          <w:szCs w:val="28"/>
        </w:rPr>
        <w:t xml:space="preserve">Лёгкая атлетика.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Ходьба:  </w:t>
      </w:r>
      <w:r w:rsidRPr="00F63254">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Беговые упражнения: </w:t>
      </w:r>
      <w:r w:rsidRPr="00F63254">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Прыжковые упражнения: </w:t>
      </w:r>
      <w:r w:rsidRPr="00F63254">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Броски: </w:t>
      </w:r>
      <w:r w:rsidRPr="00F63254">
        <w:rPr>
          <w:rFonts w:ascii="Times New Roman" w:hAnsi="Times New Roman"/>
          <w:sz w:val="28"/>
          <w:szCs w:val="28"/>
        </w:rPr>
        <w:t>большого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на дальность разными способами.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Метание: </w:t>
      </w:r>
      <w:r w:rsidRPr="00F63254">
        <w:rPr>
          <w:rFonts w:ascii="Times New Roman" w:hAnsi="Times New Roman"/>
          <w:sz w:val="28"/>
          <w:szCs w:val="28"/>
        </w:rPr>
        <w:t>малого мяча в вертикальную и горизонтальную цель и на дальность.</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Cs/>
          <w:sz w:val="28"/>
          <w:szCs w:val="28"/>
        </w:rPr>
        <w:lastRenderedPageBreak/>
        <w:t>Лыжная подготовка.</w:t>
      </w:r>
      <w:r w:rsidRPr="00F63254">
        <w:rPr>
          <w:rFonts w:ascii="Times New Roman" w:hAnsi="Times New Roman"/>
          <w:b/>
          <w:bCs/>
          <w:i/>
          <w:iCs/>
          <w:sz w:val="28"/>
          <w:szCs w:val="28"/>
        </w:rPr>
        <w:t xml:space="preserve"> </w:t>
      </w:r>
      <w:r w:rsidRPr="00F63254">
        <w:rPr>
          <w:rFonts w:ascii="Times New Roman" w:hAnsi="Times New Roman"/>
          <w:sz w:val="28"/>
          <w:szCs w:val="28"/>
        </w:rPr>
        <w:t>Передвижение на лыжах; повороты; спуски; подъёмы; торможение.</w:t>
      </w:r>
    </w:p>
    <w:p w:rsidR="00951472" w:rsidRPr="00F63254" w:rsidRDefault="00951472" w:rsidP="00951472">
      <w:pPr>
        <w:pStyle w:val="af"/>
        <w:spacing w:line="360" w:lineRule="auto"/>
        <w:ind w:firstLine="709"/>
        <w:rPr>
          <w:rFonts w:ascii="Times New Roman" w:hAnsi="Times New Roman"/>
          <w:b/>
          <w:bCs/>
          <w:iCs/>
          <w:sz w:val="28"/>
          <w:szCs w:val="28"/>
        </w:rPr>
      </w:pPr>
      <w:r w:rsidRPr="00F63254">
        <w:rPr>
          <w:rFonts w:ascii="Times New Roman" w:hAnsi="Times New Roman"/>
          <w:b/>
          <w:bCs/>
          <w:iCs/>
          <w:sz w:val="28"/>
          <w:szCs w:val="28"/>
        </w:rPr>
        <w:t xml:space="preserve">Плавание.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Подводящие упражнения: </w:t>
      </w:r>
      <w:r w:rsidRPr="00F63254">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b/>
          <w:i/>
          <w:sz w:val="28"/>
          <w:szCs w:val="28"/>
        </w:rPr>
        <w:t xml:space="preserve">Подвижные игры и </w:t>
      </w:r>
      <w:r w:rsidRPr="00F63254">
        <w:rPr>
          <w:rStyle w:val="c12"/>
          <w:b/>
          <w:i/>
          <w:sz w:val="28"/>
          <w:szCs w:val="28"/>
        </w:rPr>
        <w:t>элементы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На материале гимнастики: </w:t>
      </w:r>
      <w:r w:rsidRPr="00F63254">
        <w:rPr>
          <w:rFonts w:ascii="Times New Roman" w:hAnsi="Times New Roman"/>
          <w:sz w:val="28"/>
          <w:szCs w:val="28"/>
        </w:rPr>
        <w:t>игровые задания с исполь</w:t>
      </w:r>
      <w:r w:rsidRPr="00F63254">
        <w:rPr>
          <w:rFonts w:ascii="Times New Roman" w:hAnsi="Times New Roman"/>
          <w:spacing w:val="2"/>
          <w:sz w:val="28"/>
          <w:szCs w:val="28"/>
        </w:rPr>
        <w:t xml:space="preserve">зованием строевых упражнений, упражнений на внимание, </w:t>
      </w:r>
      <w:r w:rsidRPr="00F63254">
        <w:rPr>
          <w:rFonts w:ascii="Times New Roman" w:hAnsi="Times New Roman"/>
          <w:sz w:val="28"/>
          <w:szCs w:val="28"/>
        </w:rPr>
        <w:t>силу, ловкость и координацию.</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На материале лёгкой атлетики: </w:t>
      </w:r>
      <w:r w:rsidRPr="00F63254">
        <w:rPr>
          <w:rFonts w:ascii="Times New Roman" w:hAnsi="Times New Roman"/>
          <w:sz w:val="28"/>
          <w:szCs w:val="28"/>
        </w:rPr>
        <w:t>прыжки, бег, метания и броски; упражнения на координацию, выносливость и быстроту.</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На материале лыжной подготовки: </w:t>
      </w:r>
      <w:r w:rsidRPr="00F63254">
        <w:rPr>
          <w:rFonts w:ascii="Times New Roman" w:hAnsi="Times New Roman"/>
          <w:spacing w:val="2"/>
          <w:sz w:val="28"/>
          <w:szCs w:val="28"/>
        </w:rPr>
        <w:t>эстафеты в пере</w:t>
      </w:r>
      <w:r w:rsidRPr="00F63254">
        <w:rPr>
          <w:rFonts w:ascii="Times New Roman" w:hAnsi="Times New Roman"/>
          <w:sz w:val="28"/>
          <w:szCs w:val="28"/>
        </w:rPr>
        <w:t>движении на лыжах, упражнения на выносливость и координацию.</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На материале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Футбол: </w:t>
      </w:r>
      <w:r w:rsidRPr="00F63254">
        <w:rPr>
          <w:rFonts w:ascii="Times New Roman" w:hAnsi="Times New Roman"/>
          <w:sz w:val="28"/>
          <w:szCs w:val="28"/>
        </w:rPr>
        <w:t>удар по неподвижному и катящемуся мячу; оста</w:t>
      </w:r>
      <w:r w:rsidRPr="00F63254">
        <w:rPr>
          <w:rFonts w:ascii="Times New Roman" w:hAnsi="Times New Roman"/>
          <w:spacing w:val="2"/>
          <w:sz w:val="28"/>
          <w:szCs w:val="28"/>
        </w:rPr>
        <w:t xml:space="preserve">новка мяча; ведение мяча; подвижные игры на материале </w:t>
      </w:r>
      <w:r w:rsidRPr="00F63254">
        <w:rPr>
          <w:rFonts w:ascii="Times New Roman" w:hAnsi="Times New Roman"/>
          <w:sz w:val="28"/>
          <w:szCs w:val="28"/>
        </w:rPr>
        <w:t>футбола.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Баскетбол: </w:t>
      </w:r>
      <w:r w:rsidRPr="00F63254">
        <w:rPr>
          <w:rFonts w:ascii="Times New Roman" w:hAnsi="Times New Roman"/>
          <w:iCs/>
          <w:sz w:val="28"/>
          <w:szCs w:val="28"/>
        </w:rPr>
        <w:t>с</w:t>
      </w:r>
      <w:r w:rsidRPr="00F63254">
        <w:rPr>
          <w:rStyle w:val="c12"/>
          <w:sz w:val="28"/>
          <w:szCs w:val="28"/>
        </w:rPr>
        <w:t>тойка баскетболиста;</w:t>
      </w:r>
      <w:r w:rsidRPr="00F63254">
        <w:rPr>
          <w:rFonts w:ascii="Times New Roman" w:hAnsi="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sz w:val="28"/>
          <w:szCs w:val="28"/>
        </w:rPr>
        <w:t xml:space="preserve"> в</w:t>
      </w:r>
      <w:r w:rsidRPr="00F63254">
        <w:rPr>
          <w:rStyle w:val="c12"/>
          <w:sz w:val="28"/>
          <w:szCs w:val="28"/>
        </w:rPr>
        <w:t>едение мяча на месте</w:t>
      </w:r>
      <w:r w:rsidRPr="00F63254">
        <w:rPr>
          <w:rFonts w:ascii="Times New Roman" w:hAnsi="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sz w:val="28"/>
          <w:szCs w:val="28"/>
        </w:rPr>
        <w:t xml:space="preserve"> подвижные игры на материале баскетбола.</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Волейбол: </w:t>
      </w:r>
      <w:r w:rsidRPr="00F63254">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Подвижные игры разных народов</w:t>
      </w:r>
      <w:r w:rsidRPr="00F63254">
        <w:rPr>
          <w:rFonts w:ascii="Times New Roman" w:hAnsi="Times New Roman"/>
          <w:sz w:val="28"/>
          <w:szCs w:val="28"/>
        </w:rPr>
        <w:t>.</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Коррекционно-развивающие игры</w:t>
      </w:r>
      <w:r w:rsidRPr="00F63254">
        <w:rPr>
          <w:rStyle w:val="c12"/>
          <w:sz w:val="28"/>
          <w:szCs w:val="28"/>
        </w:rPr>
        <w:t>: «Порядок и беспорядок», «Узнай, где звонили», «Собери урожай».</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Игры с бегом и прыжками</w:t>
      </w:r>
      <w:r w:rsidRPr="00F63254">
        <w:rPr>
          <w:rStyle w:val="c12"/>
          <w:sz w:val="28"/>
          <w:szCs w:val="28"/>
        </w:rPr>
        <w:t>: «Сорви шишку», «У медведя во бору», «Подбеги к своему предмету», «День и ночь», «Кот и мыши», «Пятнашки»; «Прыжки по кочкам».</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Игры с мячом</w:t>
      </w:r>
      <w:r w:rsidRPr="00F63254">
        <w:rPr>
          <w:rStyle w:val="c12"/>
          <w:sz w:val="28"/>
          <w:szCs w:val="28"/>
        </w:rPr>
        <w:t>: «Метание мячей и мешочков»; «Кого назвали – тот и ловит», «Мяч по кругу», «Не урони мяч».</w:t>
      </w:r>
    </w:p>
    <w:p w:rsidR="00951472" w:rsidRPr="00F63254" w:rsidRDefault="00951472" w:rsidP="00951472">
      <w:pPr>
        <w:pStyle w:val="af"/>
        <w:spacing w:line="360" w:lineRule="auto"/>
        <w:ind w:firstLine="708"/>
        <w:rPr>
          <w:rStyle w:val="c12"/>
          <w:rFonts w:ascii="Times New Roman" w:hAnsi="Times New Roman"/>
          <w:b/>
          <w:i/>
          <w:sz w:val="28"/>
          <w:szCs w:val="28"/>
        </w:rPr>
      </w:pPr>
      <w:r w:rsidRPr="00F63254">
        <w:rPr>
          <w:rStyle w:val="c12"/>
          <w:rFonts w:ascii="Times New Roman" w:hAnsi="Times New Roman"/>
          <w:b/>
          <w:i/>
          <w:sz w:val="28"/>
          <w:szCs w:val="28"/>
        </w:rPr>
        <w:t>Адаптивная физическая реабилитация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Style w:val="c12"/>
          <w:rFonts w:ascii="Times New Roman" w:hAnsi="Times New Roman"/>
          <w:b/>
          <w:i/>
          <w:sz w:val="28"/>
          <w:szCs w:val="28"/>
        </w:rPr>
        <w:t>Общеразвивающие упражнения</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 xml:space="preserve">На материале гимнастики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гибкости: </w:t>
      </w:r>
      <w:r w:rsidRPr="00F63254">
        <w:rPr>
          <w:rFonts w:ascii="Times New Roman" w:hAnsi="Times New Roman"/>
          <w:spacing w:val="2"/>
          <w:sz w:val="28"/>
          <w:szCs w:val="28"/>
        </w:rPr>
        <w:t xml:space="preserve">широкие стойки на ногах; ходьба </w:t>
      </w:r>
      <w:r w:rsidRPr="00F63254">
        <w:rPr>
          <w:rFonts w:ascii="Times New Roman" w:hAnsi="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F63254">
        <w:rPr>
          <w:rFonts w:ascii="Times New Roman" w:hAnsi="Times New Roman"/>
          <w:spacing w:val="2"/>
          <w:sz w:val="28"/>
          <w:szCs w:val="28"/>
        </w:rPr>
        <w:t xml:space="preserve">индивидуальные </w:t>
      </w:r>
      <w:r w:rsidRPr="00F63254">
        <w:rPr>
          <w:rFonts w:ascii="Times New Roman" w:hAnsi="Times New Roman"/>
          <w:sz w:val="28"/>
          <w:szCs w:val="28"/>
        </w:rPr>
        <w:t>комплексы по развитию гибкости.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преодоление простых препятствий; ходьба по гим</w:t>
      </w:r>
      <w:r w:rsidRPr="00F63254">
        <w:rPr>
          <w:rFonts w:ascii="Times New Roman" w:hAnsi="Times New Roman"/>
          <w:spacing w:val="2"/>
          <w:sz w:val="28"/>
          <w:szCs w:val="28"/>
        </w:rPr>
        <w:t>настической скамейке, низкому гимнастическому бревну</w:t>
      </w:r>
      <w:r w:rsidRPr="00F63254">
        <w:rPr>
          <w:rFonts w:ascii="Times New Roman" w:hAnsi="Times New Roman"/>
          <w:sz w:val="28"/>
          <w:szCs w:val="28"/>
        </w:rPr>
        <w:t xml:space="preserve">; воспроизведение заданной игровой позы; игры на </w:t>
      </w:r>
      <w:r w:rsidRPr="00F63254">
        <w:rPr>
          <w:rFonts w:ascii="Times New Roman" w:hAnsi="Times New Roman"/>
          <w:spacing w:val="2"/>
          <w:sz w:val="28"/>
          <w:szCs w:val="28"/>
        </w:rPr>
        <w:t xml:space="preserve">переключение внимания, на расслабление мышц рук, ног, </w:t>
      </w:r>
      <w:r w:rsidRPr="00F63254">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63254">
        <w:rPr>
          <w:rFonts w:ascii="Times New Roman" w:hAnsi="Times New Roman"/>
          <w:spacing w:val="2"/>
          <w:sz w:val="28"/>
          <w:szCs w:val="28"/>
        </w:rPr>
        <w:t xml:space="preserve">на расслабление отдельных мышечных групп, передвижение шагом, бегом, </w:t>
      </w:r>
      <w:r w:rsidRPr="00F63254">
        <w:rPr>
          <w:rFonts w:ascii="Times New Roman" w:hAnsi="Times New Roman"/>
          <w:sz w:val="28"/>
          <w:szCs w:val="28"/>
        </w:rPr>
        <w:t>прыжками в разных направлениях по намеченным ориентирам и по сигналу.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Формирование осанки: </w:t>
      </w:r>
      <w:r w:rsidRPr="00F63254">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63254">
          <w:rPr>
            <w:rFonts w:ascii="Times New Roman" w:hAnsi="Times New Roman"/>
            <w:sz w:val="28"/>
            <w:szCs w:val="28"/>
          </w:rPr>
          <w:t>100 г</w:t>
        </w:r>
      </w:smartTag>
      <w:r w:rsidRPr="00F63254">
        <w:rPr>
          <w:rFonts w:ascii="Times New Roman" w:hAnsi="Times New Roman"/>
          <w:sz w:val="28"/>
          <w:szCs w:val="28"/>
        </w:rPr>
        <w:t>, гимнастические палки и булавы), преодоление сопротивления партнера (парные упражнения)</w:t>
      </w:r>
      <w:r w:rsidRPr="00F63254">
        <w:rPr>
          <w:rFonts w:ascii="Times New Roman" w:hAnsi="Times New Roman"/>
          <w:spacing w:val="2"/>
          <w:sz w:val="28"/>
          <w:szCs w:val="28"/>
        </w:rPr>
        <w:t xml:space="preserve">; </w:t>
      </w:r>
      <w:r w:rsidRPr="00F63254">
        <w:rPr>
          <w:rFonts w:ascii="Times New Roman" w:hAnsi="Times New Roman"/>
          <w:spacing w:val="-2"/>
          <w:sz w:val="28"/>
          <w:szCs w:val="28"/>
        </w:rPr>
        <w:t>отжимания от повышенной опоры (гимнастическая скамейка).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На материале лёгкой атлетики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lastRenderedPageBreak/>
        <w:t xml:space="preserve">Развитие координации: </w:t>
      </w:r>
      <w:r w:rsidRPr="00F63254">
        <w:rPr>
          <w:rFonts w:ascii="Times New Roman" w:hAnsi="Times New Roman"/>
          <w:spacing w:val="2"/>
          <w:sz w:val="28"/>
          <w:szCs w:val="28"/>
        </w:rPr>
        <w:t>бег с изменяющимся направле</w:t>
      </w:r>
      <w:r w:rsidRPr="00F63254">
        <w:rPr>
          <w:rFonts w:ascii="Times New Roman" w:hAnsi="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pacing w:val="2"/>
          <w:sz w:val="28"/>
          <w:szCs w:val="28"/>
        </w:rPr>
        <w:t xml:space="preserve">Развитие быстроты: </w:t>
      </w:r>
      <w:r w:rsidRPr="00F63254">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sz w:val="28"/>
          <w:szCs w:val="28"/>
        </w:rPr>
        <w:t>в стенку и ловля теннисного мяча</w:t>
      </w:r>
      <w:r w:rsidRPr="00F63254">
        <w:rPr>
          <w:rFonts w:ascii="Times New Roman" w:hAnsi="Times New Roman"/>
          <w:spacing w:val="2"/>
          <w:sz w:val="28"/>
          <w:szCs w:val="28"/>
        </w:rPr>
        <w:t xml:space="preserve">, </w:t>
      </w:r>
      <w:r w:rsidRPr="00F63254">
        <w:rPr>
          <w:rFonts w:ascii="Times New Roman" w:hAnsi="Times New Roman"/>
          <w:sz w:val="28"/>
          <w:szCs w:val="28"/>
        </w:rPr>
        <w:t>стоя у стены</w:t>
      </w:r>
      <w:r w:rsidRPr="00F63254">
        <w:rPr>
          <w:rFonts w:ascii="Times New Roman" w:hAnsi="Times New Roman"/>
          <w:spacing w:val="2"/>
          <w:sz w:val="28"/>
          <w:szCs w:val="28"/>
        </w:rPr>
        <w:t>, из разных исходных положений, с поворотами.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254">
          <w:rPr>
            <w:rFonts w:ascii="Times New Roman" w:hAnsi="Times New Roman"/>
            <w:sz w:val="28"/>
            <w:szCs w:val="28"/>
          </w:rPr>
          <w:t>30 м</w:t>
        </w:r>
      </w:smartTag>
      <w:r w:rsidRPr="00F63254">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3254">
          <w:rPr>
            <w:rFonts w:ascii="Times New Roman" w:hAnsi="Times New Roman"/>
            <w:sz w:val="28"/>
            <w:szCs w:val="28"/>
          </w:rPr>
          <w:t>400 м</w:t>
        </w:r>
      </w:smartTag>
      <w:r w:rsidRPr="00F63254">
        <w:rPr>
          <w:rFonts w:ascii="Times New Roman" w:hAnsi="Times New Roman"/>
          <w:sz w:val="28"/>
          <w:szCs w:val="28"/>
        </w:rPr>
        <w:t>; равномерный 6</w:t>
      </w:r>
      <w:r w:rsidRPr="00F63254">
        <w:rPr>
          <w:rFonts w:ascii="Times New Roman" w:hAnsi="Times New Roman"/>
          <w:sz w:val="28"/>
          <w:szCs w:val="28"/>
        </w:rPr>
        <w:noBreakHyphen/>
        <w:t>минутный бег.</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повторное выполнение </w:t>
      </w:r>
      <w:r w:rsidRPr="00F63254">
        <w:rPr>
          <w:rFonts w:ascii="Times New Roman" w:hAnsi="Times New Roman"/>
          <w:spacing w:val="-2"/>
          <w:sz w:val="28"/>
          <w:szCs w:val="28"/>
        </w:rPr>
        <w:t xml:space="preserve">многоскоков; повторное преодоление препятствий (15—20 см); </w:t>
      </w:r>
      <w:r w:rsidRPr="00F63254">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в максимальном темпе, по </w:t>
      </w:r>
      <w:r w:rsidRPr="00F63254">
        <w:rPr>
          <w:rFonts w:ascii="Times New Roman" w:hAnsi="Times New Roman"/>
          <w:spacing w:val="2"/>
          <w:sz w:val="28"/>
          <w:szCs w:val="28"/>
        </w:rPr>
        <w:t xml:space="preserve">кругу, из разных исходных положений; метание набивных </w:t>
      </w:r>
      <w:r w:rsidRPr="00F63254">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63254">
        <w:rPr>
          <w:rFonts w:ascii="Times New Roman" w:hAnsi="Times New Roman"/>
          <w:spacing w:val="2"/>
          <w:sz w:val="28"/>
          <w:szCs w:val="28"/>
        </w:rPr>
        <w:t xml:space="preserve">снизу, от груди); повторное выполнение беговых нагрузок </w:t>
      </w:r>
      <w:r w:rsidRPr="00F63254">
        <w:rPr>
          <w:rFonts w:ascii="Times New Roman" w:hAnsi="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лыжных гонок</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F63254">
        <w:rPr>
          <w:rFonts w:ascii="Times New Roman" w:hAnsi="Times New Roman"/>
          <w:spacing w:val="2"/>
          <w:sz w:val="28"/>
          <w:szCs w:val="28"/>
        </w:rPr>
        <w:t xml:space="preserve">ками на лыжах; подбирание предметов во время спуска в </w:t>
      </w:r>
      <w:r w:rsidRPr="00F63254">
        <w:rPr>
          <w:rFonts w:ascii="Times New Roman" w:hAnsi="Times New Roman"/>
          <w:sz w:val="28"/>
          <w:szCs w:val="28"/>
        </w:rPr>
        <w:t>низкой стойке.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lastRenderedPageBreak/>
        <w:t xml:space="preserve">Развитие выносливости: </w:t>
      </w:r>
      <w:r w:rsidRPr="00F63254">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плавания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iCs/>
          <w:sz w:val="28"/>
          <w:szCs w:val="28"/>
        </w:rPr>
        <w:t>работа ног у вертикальной</w:t>
      </w:r>
      <w:r w:rsidRPr="00F63254">
        <w:rPr>
          <w:rFonts w:ascii="Times New Roman" w:hAnsi="Times New Roman"/>
          <w:i/>
          <w:iCs/>
          <w:sz w:val="28"/>
          <w:szCs w:val="28"/>
        </w:rPr>
        <w:t xml:space="preserve"> </w:t>
      </w:r>
      <w:r w:rsidRPr="00F63254">
        <w:rPr>
          <w:rFonts w:ascii="Times New Roman" w:hAnsi="Times New Roman"/>
          <w:sz w:val="28"/>
          <w:szCs w:val="28"/>
        </w:rPr>
        <w:t>поверхности, проплывание отрез</w:t>
      </w:r>
      <w:r w:rsidRPr="00F63254">
        <w:rPr>
          <w:rFonts w:ascii="Times New Roman" w:hAnsi="Times New Roman"/>
          <w:spacing w:val="2"/>
          <w:sz w:val="28"/>
          <w:szCs w:val="28"/>
        </w:rPr>
        <w:t xml:space="preserve">ков на ногах, держась за доску; скольжение на </w:t>
      </w:r>
      <w:r w:rsidRPr="00F63254">
        <w:rPr>
          <w:rFonts w:ascii="Times New Roman" w:hAnsi="Times New Roman"/>
          <w:sz w:val="28"/>
          <w:szCs w:val="28"/>
        </w:rPr>
        <w:t>груди и спине с задержкой дыхания (стрелочкой.</w:t>
      </w:r>
    </w:p>
    <w:p w:rsidR="00951472" w:rsidRPr="00F63254" w:rsidRDefault="00951472" w:rsidP="00951472">
      <w:pPr>
        <w:pStyle w:val="af"/>
        <w:spacing w:line="360" w:lineRule="auto"/>
        <w:ind w:firstLine="709"/>
        <w:rPr>
          <w:rStyle w:val="c12"/>
          <w:rFonts w:ascii="Times New Roman" w:hAnsi="Times New Roman"/>
          <w:b/>
          <w:i/>
          <w:sz w:val="28"/>
          <w:szCs w:val="28"/>
        </w:rPr>
      </w:pPr>
      <w:r w:rsidRPr="00F63254">
        <w:rPr>
          <w:rStyle w:val="c12"/>
          <w:rFonts w:ascii="Times New Roman" w:hAnsi="Times New Roman"/>
          <w:b/>
          <w:i/>
          <w:sz w:val="28"/>
          <w:szCs w:val="28"/>
        </w:rPr>
        <w:t>Коррекционно-развивающие упражнения</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Основные положения и движения головы, конечностей и туловища</w:t>
      </w:r>
      <w:r w:rsidRPr="00F63254">
        <w:rPr>
          <w:rStyle w:val="c12"/>
          <w:rFonts w:ascii="Times New Roman" w:hAnsi="Times New Roman"/>
          <w:sz w:val="28"/>
          <w:szCs w:val="28"/>
        </w:rPr>
        <w:t xml:space="preserve">, </w:t>
      </w:r>
      <w:r w:rsidRPr="00F63254">
        <w:rPr>
          <w:rStyle w:val="c12"/>
          <w:rFonts w:ascii="Times New Roman" w:hAnsi="Times New Roman"/>
          <w:i/>
          <w:sz w:val="28"/>
          <w:szCs w:val="28"/>
        </w:rPr>
        <w:t>выполняемые на месте</w:t>
      </w:r>
      <w:r w:rsidRPr="00F63254">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F63254">
        <w:rPr>
          <w:rStyle w:val="c12"/>
          <w:sz w:val="28"/>
          <w:szCs w:val="28"/>
        </w:rPr>
        <w:t xml:space="preserve"> </w:t>
      </w:r>
      <w:r w:rsidRPr="00F63254">
        <w:rPr>
          <w:rStyle w:val="c12"/>
          <w:rFonts w:ascii="Times New Roman" w:hAnsi="Times New Roman"/>
          <w:sz w:val="28"/>
          <w:szCs w:val="28"/>
        </w:rPr>
        <w:t xml:space="preserve">большой обруч). </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Упражнения на дыхание</w:t>
      </w:r>
      <w:r w:rsidRPr="00F63254">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формирование правильной осанки</w:t>
      </w:r>
      <w:r w:rsidRPr="00F63254">
        <w:rPr>
          <w:rStyle w:val="c12"/>
          <w:rFonts w:ascii="Times New Roman" w:hAnsi="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w:t>
      </w:r>
      <w:r w:rsidRPr="00F63254">
        <w:rPr>
          <w:rStyle w:val="c12"/>
          <w:rFonts w:ascii="Times New Roman" w:hAnsi="Times New Roman"/>
          <w:sz w:val="28"/>
          <w:szCs w:val="28"/>
        </w:rPr>
        <w:lastRenderedPageBreak/>
        <w:t>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профилактику плоскостопия:</w:t>
      </w:r>
      <w:r w:rsidRPr="00F63254">
        <w:rPr>
          <w:rStyle w:val="c12"/>
          <w:rFonts w:ascii="Times New Roman" w:hAnsi="Times New Roman"/>
          <w:sz w:val="28"/>
          <w:szCs w:val="28"/>
        </w:rPr>
        <w:t> сидя («каток», «серп», «окно», «маляр», «мельница», «кораблик»,</w:t>
      </w:r>
      <w:r w:rsidRPr="00F63254">
        <w:rPr>
          <w:rStyle w:val="c12"/>
          <w:sz w:val="28"/>
          <w:szCs w:val="28"/>
        </w:rPr>
        <w:t xml:space="preserve"> </w:t>
      </w:r>
      <w:r w:rsidRPr="00F63254">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общей и мелкой моторики:</w:t>
      </w:r>
      <w:r w:rsidRPr="00F63254">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точности и координации движений</w:t>
      </w:r>
      <w:r w:rsidRPr="00F63254">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F63254">
        <w:rPr>
          <w:rStyle w:val="c12"/>
          <w:sz w:val="28"/>
          <w:szCs w:val="28"/>
        </w:rPr>
        <w:t xml:space="preserve"> </w:t>
      </w:r>
      <w:r w:rsidRPr="00F63254">
        <w:rPr>
          <w:rStyle w:val="c12"/>
          <w:rFonts w:ascii="Times New Roman" w:hAnsi="Times New Roman"/>
          <w:sz w:val="28"/>
          <w:szCs w:val="28"/>
        </w:rPr>
        <w:t>ходьба по двум параллельно поставленным скамейкам с помощью.</w:t>
      </w:r>
    </w:p>
    <w:p w:rsidR="00951472" w:rsidRPr="00F63254" w:rsidRDefault="00951472" w:rsidP="00951472">
      <w:pPr>
        <w:pStyle w:val="af"/>
        <w:spacing w:line="360" w:lineRule="auto"/>
        <w:ind w:firstLine="709"/>
        <w:rPr>
          <w:rStyle w:val="c12"/>
          <w:rFonts w:ascii="Times New Roman" w:hAnsi="Times New Roman"/>
          <w:i/>
          <w:sz w:val="28"/>
          <w:szCs w:val="28"/>
        </w:rPr>
      </w:pPr>
      <w:r w:rsidRPr="00F63254">
        <w:rPr>
          <w:rStyle w:val="c12"/>
          <w:rFonts w:ascii="Times New Roman" w:hAnsi="Times New Roman"/>
          <w:i/>
          <w:sz w:val="28"/>
          <w:szCs w:val="28"/>
        </w:rPr>
        <w:t>Упражнения на развитие двигательных умений и навыков</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Построения и перестроения</w:t>
      </w:r>
      <w:r w:rsidRPr="00F63254">
        <w:rPr>
          <w:rStyle w:val="c12"/>
          <w:sz w:val="28"/>
          <w:szCs w:val="28"/>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w:t>
      </w:r>
      <w:r w:rsidRPr="00F63254">
        <w:rPr>
          <w:rStyle w:val="c12"/>
          <w:sz w:val="28"/>
          <w:szCs w:val="28"/>
        </w:rPr>
        <w:lastRenderedPageBreak/>
        <w:t>вытянутые руки; повороты направо, налево с указанием направления; повороты на месте кругом с показом направления.</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Ходьба и бег</w:t>
      </w:r>
      <w:r w:rsidRPr="00F63254">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63254">
          <w:rPr>
            <w:rStyle w:val="c12"/>
            <w:sz w:val="28"/>
            <w:szCs w:val="28"/>
          </w:rPr>
          <w:t>10 метров</w:t>
        </w:r>
      </w:smartTag>
      <w:r w:rsidRPr="00F63254">
        <w:rPr>
          <w:rStyle w:val="c12"/>
          <w:sz w:val="28"/>
          <w:szCs w:val="28"/>
        </w:rPr>
        <w:t xml:space="preserve">; высокий старт; бег на </w:t>
      </w:r>
      <w:smartTag w:uri="urn:schemas-microsoft-com:office:smarttags" w:element="metricconverter">
        <w:smartTagPr>
          <w:attr w:name="ProductID" w:val="30 метров"/>
        </w:smartTagPr>
        <w:r w:rsidRPr="00F63254">
          <w:rPr>
            <w:rStyle w:val="c12"/>
            <w:sz w:val="28"/>
            <w:szCs w:val="28"/>
          </w:rPr>
          <w:t>30 метров</w:t>
        </w:r>
      </w:smartTag>
      <w:r w:rsidRPr="00F63254">
        <w:rPr>
          <w:rStyle w:val="c12"/>
          <w:sz w:val="28"/>
          <w:szCs w:val="28"/>
        </w:rPr>
        <w:t xml:space="preserve"> с высокого старта на скорость.</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Прыжки</w:t>
      </w:r>
      <w:r w:rsidRPr="00F63254">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63254">
          <w:rPr>
            <w:rStyle w:val="c12"/>
            <w:sz w:val="28"/>
            <w:szCs w:val="28"/>
          </w:rPr>
          <w:t>50 см</w:t>
        </w:r>
      </w:smartTag>
      <w:r w:rsidRPr="00F63254">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Броски, ловля, метание мяча и передача предметов</w:t>
      </w:r>
      <w:r w:rsidRPr="00F63254">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63254">
          <w:rPr>
            <w:rStyle w:val="c12"/>
            <w:sz w:val="28"/>
            <w:szCs w:val="28"/>
          </w:rPr>
          <w:t>20 метров</w:t>
        </w:r>
      </w:smartTag>
      <w:r w:rsidRPr="00F63254">
        <w:rPr>
          <w:rStyle w:val="c12"/>
          <w:sz w:val="28"/>
          <w:szCs w:val="28"/>
        </w:rPr>
        <w:t xml:space="preserve"> (набивных мячей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г/палок, больших мячей и т.д.).</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Равновесие</w:t>
      </w:r>
      <w:r w:rsidRPr="00F63254">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63254">
          <w:rPr>
            <w:rStyle w:val="c12"/>
            <w:sz w:val="28"/>
            <w:szCs w:val="28"/>
          </w:rPr>
          <w:t>20 см</w:t>
        </w:r>
      </w:smartTag>
      <w:r w:rsidRPr="00F63254">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951472"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Лазание, перелезание, подлезание</w:t>
      </w:r>
      <w:r w:rsidRPr="00F63254">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C161E4" w:rsidRP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C66184" w:rsidRPr="008C678B" w:rsidRDefault="00C66184" w:rsidP="00C66184">
      <w:pPr>
        <w:pStyle w:val="af2"/>
        <w:shd w:val="clear" w:color="auto" w:fill="FFFFFF"/>
        <w:ind w:left="0" w:firstLine="709"/>
        <w:jc w:val="both"/>
        <w:rPr>
          <w:sz w:val="28"/>
          <w:szCs w:val="28"/>
        </w:rPr>
      </w:pPr>
      <w:r w:rsidRPr="008C678B">
        <w:rPr>
          <w:b/>
          <w:bCs/>
          <w:i/>
          <w:iCs/>
          <w:caps w:val="0"/>
          <w:sz w:val="28"/>
          <w:szCs w:val="28"/>
        </w:rPr>
        <w:t>Содержание коррекционно – развивающей области представлено следующими обязательными коррекционными курсами:</w:t>
      </w:r>
      <w:r>
        <w:rPr>
          <w:b/>
          <w:bCs/>
          <w:i/>
          <w:iCs/>
          <w:caps w:val="0"/>
          <w:sz w:val="28"/>
          <w:szCs w:val="28"/>
        </w:rPr>
        <w:t xml:space="preserve"> </w:t>
      </w:r>
      <w:r w:rsidRPr="008C678B">
        <w:rPr>
          <w:sz w:val="28"/>
          <w:szCs w:val="28"/>
        </w:rPr>
        <w:t>«К</w:t>
      </w:r>
      <w:r w:rsidRPr="008C678B">
        <w:rPr>
          <w:caps w:val="0"/>
          <w:sz w:val="28"/>
          <w:szCs w:val="28"/>
        </w:rPr>
        <w:t>оррекционно-развивающие занятия</w:t>
      </w:r>
      <w:r>
        <w:rPr>
          <w:caps w:val="0"/>
          <w:sz w:val="28"/>
          <w:szCs w:val="28"/>
        </w:rPr>
        <w:t xml:space="preserve"> </w:t>
      </w:r>
      <w:r w:rsidRPr="008C678B">
        <w:rPr>
          <w:caps w:val="0"/>
          <w:sz w:val="28"/>
          <w:szCs w:val="28"/>
        </w:rPr>
        <w:t>(логопедические и психокоррекционные)» (фронтальные и/или</w:t>
      </w:r>
      <w:r>
        <w:rPr>
          <w:caps w:val="0"/>
          <w:sz w:val="28"/>
          <w:szCs w:val="28"/>
        </w:rPr>
        <w:t xml:space="preserve"> </w:t>
      </w:r>
      <w:r w:rsidRPr="008C678B">
        <w:rPr>
          <w:caps w:val="0"/>
          <w:sz w:val="28"/>
          <w:szCs w:val="28"/>
        </w:rPr>
        <w:t xml:space="preserve">индивидуальные занятия), «Ритмика» (фронтальные и/или индивидуальные занятия). </w:t>
      </w:r>
    </w:p>
    <w:p w:rsidR="00C66184" w:rsidRPr="008C678B" w:rsidRDefault="00C66184" w:rsidP="00AB3A89">
      <w:pPr>
        <w:autoSpaceDE w:val="0"/>
        <w:spacing w:after="0" w:line="360" w:lineRule="auto"/>
        <w:jc w:val="center"/>
        <w:rPr>
          <w:rFonts w:ascii="Times New Roman" w:hAnsi="Times New Roman" w:cs="Times New Roman"/>
          <w:sz w:val="28"/>
          <w:szCs w:val="28"/>
        </w:rPr>
      </w:pPr>
      <w:r w:rsidRPr="007C05D5">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Коррекционно-развивающие занятия</w:t>
      </w:r>
      <w:r>
        <w:rPr>
          <w:rFonts w:ascii="Times New Roman" w:hAnsi="Times New Roman" w:cs="Times New Roman"/>
          <w:b/>
          <w:i/>
          <w:sz w:val="28"/>
          <w:szCs w:val="28"/>
        </w:rPr>
        <w:t xml:space="preserve"> </w:t>
      </w:r>
      <w:r w:rsidR="00AB3A89">
        <w:rPr>
          <w:rFonts w:ascii="Times New Roman" w:hAnsi="Times New Roman" w:cs="Times New Roman"/>
          <w:b/>
          <w:i/>
          <w:sz w:val="28"/>
          <w:szCs w:val="28"/>
        </w:rPr>
        <w:br/>
      </w:r>
      <w:r w:rsidRPr="008A00CF">
        <w:rPr>
          <w:rFonts w:ascii="Times New Roman" w:hAnsi="Times New Roman" w:cs="Times New Roman"/>
          <w:b/>
          <w:i/>
          <w:sz w:val="28"/>
          <w:szCs w:val="28"/>
        </w:rPr>
        <w:t>(логопедические и психокоррекционные)».</w:t>
      </w:r>
    </w:p>
    <w:p w:rsidR="008D1B93" w:rsidRPr="00E27061" w:rsidRDefault="008D1B93" w:rsidP="008A00CF">
      <w:pPr>
        <w:spacing w:after="0" w:line="360" w:lineRule="auto"/>
        <w:jc w:val="center"/>
        <w:rPr>
          <w:rFonts w:ascii="Times New Roman" w:hAnsi="Times New Roman" w:cs="Times New Roman"/>
          <w:b/>
          <w:color w:val="auto"/>
          <w:sz w:val="28"/>
          <w:szCs w:val="28"/>
        </w:rPr>
      </w:pPr>
      <w:r w:rsidRPr="00E27061">
        <w:rPr>
          <w:rFonts w:ascii="Times New Roman" w:hAnsi="Times New Roman" w:cs="Times New Roman"/>
          <w:b/>
          <w:color w:val="auto"/>
          <w:sz w:val="28"/>
          <w:szCs w:val="28"/>
        </w:rPr>
        <w:t>Логопедические занятия</w:t>
      </w:r>
    </w:p>
    <w:p w:rsidR="008D1B93" w:rsidRPr="00E27061" w:rsidRDefault="00F35122" w:rsidP="008D1B93">
      <w:pPr>
        <w:pStyle w:val="af2"/>
        <w:shd w:val="clear" w:color="auto" w:fill="FFFFFF"/>
        <w:ind w:left="0" w:firstLine="709"/>
        <w:jc w:val="both"/>
        <w:rPr>
          <w:sz w:val="28"/>
          <w:szCs w:val="28"/>
        </w:rPr>
      </w:pPr>
      <w:r w:rsidRPr="00E27061">
        <w:rPr>
          <w:b/>
          <w:caps w:val="0"/>
          <w:sz w:val="28"/>
          <w:szCs w:val="28"/>
        </w:rPr>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E27061">
        <w:rPr>
          <w:sz w:val="28"/>
          <w:szCs w:val="28"/>
        </w:rPr>
        <w:t xml:space="preserve">. </w:t>
      </w:r>
    </w:p>
    <w:p w:rsidR="008D1B93" w:rsidRPr="00E27061" w:rsidRDefault="00F35122" w:rsidP="008D1B93">
      <w:pPr>
        <w:pStyle w:val="af2"/>
        <w:shd w:val="clear" w:color="auto" w:fill="FFFFFF"/>
        <w:ind w:left="0" w:firstLine="709"/>
        <w:jc w:val="both"/>
        <w:rPr>
          <w:sz w:val="28"/>
          <w:szCs w:val="28"/>
        </w:rPr>
      </w:pPr>
      <w:r w:rsidRPr="00E27061">
        <w:rPr>
          <w:caps w:val="0"/>
          <w:sz w:val="28"/>
          <w:szCs w:val="28"/>
        </w:rPr>
        <w:t xml:space="preserve">Основными </w:t>
      </w:r>
      <w:r w:rsidRPr="00E27061">
        <w:rPr>
          <w:b/>
          <w:caps w:val="0"/>
          <w:sz w:val="28"/>
          <w:szCs w:val="28"/>
        </w:rPr>
        <w:t>направлениями</w:t>
      </w:r>
      <w:r w:rsidRPr="00E27061">
        <w:rPr>
          <w:caps w:val="0"/>
          <w:sz w:val="28"/>
          <w:szCs w:val="28"/>
        </w:rPr>
        <w:t xml:space="preserve"> логопедической работы является</w:t>
      </w:r>
      <w:r w:rsidR="008D1B93" w:rsidRPr="00E27061">
        <w:rPr>
          <w:sz w:val="28"/>
          <w:szCs w:val="28"/>
        </w:rPr>
        <w:t>:</w:t>
      </w:r>
    </w:p>
    <w:p w:rsidR="008D1B93" w:rsidRPr="00E27061"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r w:rsidR="008D1B93" w:rsidRPr="00E27061">
        <w:rPr>
          <w:sz w:val="28"/>
          <w:szCs w:val="28"/>
        </w:rPr>
        <w:t xml:space="preserve"> </w:t>
      </w:r>
    </w:p>
    <w:p w:rsidR="008D1B93"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лексической стороны речи</w:t>
      </w:r>
      <w:r>
        <w:rPr>
          <w:b/>
          <w:caps w:val="0"/>
          <w:sz w:val="28"/>
          <w:szCs w:val="28"/>
        </w:rPr>
        <w:t xml:space="preserve"> (</w:t>
      </w:r>
      <w:r w:rsidRPr="00F35122">
        <w:rPr>
          <w:caps w:val="0"/>
          <w:sz w:val="28"/>
          <w:szCs w:val="28"/>
        </w:rPr>
        <w:t>обогащени</w:t>
      </w:r>
      <w:r w:rsidR="00E0076D">
        <w:rPr>
          <w:caps w:val="0"/>
          <w:sz w:val="28"/>
          <w:szCs w:val="28"/>
        </w:rPr>
        <w:t>е</w:t>
      </w:r>
      <w:r w:rsidRPr="00F35122">
        <w:rPr>
          <w:caps w:val="0"/>
          <w:sz w:val="28"/>
          <w:szCs w:val="28"/>
        </w:rPr>
        <w:t xml:space="preserve"> словаря, его расширени</w:t>
      </w:r>
      <w:r w:rsidR="00E0076D">
        <w:rPr>
          <w:caps w:val="0"/>
          <w:sz w:val="28"/>
          <w:szCs w:val="28"/>
        </w:rPr>
        <w:t>е</w:t>
      </w:r>
      <w:r w:rsidRPr="00F35122">
        <w:rPr>
          <w:caps w:val="0"/>
          <w:sz w:val="28"/>
          <w:szCs w:val="28"/>
        </w:rPr>
        <w:t xml:space="preserve"> и уточнени</w:t>
      </w:r>
      <w:r w:rsidR="00E0076D">
        <w:rPr>
          <w:caps w:val="0"/>
          <w:sz w:val="28"/>
          <w:szCs w:val="28"/>
        </w:rPr>
        <w:t>е)</w:t>
      </w:r>
      <w:r w:rsidR="008D1B93" w:rsidRPr="00F35122">
        <w:rPr>
          <w:sz w:val="28"/>
          <w:szCs w:val="28"/>
        </w:rPr>
        <w:t>;</w:t>
      </w:r>
    </w:p>
    <w:p w:rsidR="008D1B93" w:rsidRPr="00E27061" w:rsidRDefault="00E0076D" w:rsidP="008D1B93">
      <w:pPr>
        <w:pStyle w:val="af2"/>
        <w:shd w:val="clear" w:color="auto" w:fill="FFFFFF"/>
        <w:ind w:left="0" w:firstLine="709"/>
        <w:jc w:val="both"/>
        <w:rPr>
          <w:sz w:val="28"/>
          <w:szCs w:val="28"/>
        </w:rPr>
      </w:pPr>
      <w:r w:rsidRPr="00E0076D">
        <w:rPr>
          <w:b/>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rsidR="008D1B93" w:rsidRDefault="00E0076D" w:rsidP="008D1B93">
      <w:pPr>
        <w:pStyle w:val="af2"/>
        <w:shd w:val="clear" w:color="auto" w:fill="FFFFFF"/>
        <w:ind w:left="0" w:firstLine="709"/>
        <w:jc w:val="both"/>
        <w:rPr>
          <w:caps w:val="0"/>
          <w:sz w:val="28"/>
          <w:szCs w:val="28"/>
        </w:rPr>
      </w:pPr>
      <w:r w:rsidRPr="00E0076D">
        <w:rPr>
          <w:b/>
          <w:caps w:val="0"/>
          <w:sz w:val="28"/>
          <w:szCs w:val="28"/>
        </w:rPr>
        <w:lastRenderedPageBreak/>
        <w:t>коррекция диалогической и формирование монологической форм речи</w:t>
      </w:r>
      <w:r>
        <w:rPr>
          <w:b/>
          <w:caps w:val="0"/>
          <w:sz w:val="28"/>
          <w:szCs w:val="28"/>
        </w:rPr>
        <w:t xml:space="preserve">, </w:t>
      </w:r>
      <w:r w:rsidRPr="00E0076D">
        <w:rPr>
          <w:b/>
          <w:caps w:val="0"/>
          <w:sz w:val="28"/>
          <w:szCs w:val="28"/>
        </w:rPr>
        <w:t>развитие коммуникативной функции речи</w:t>
      </w:r>
      <w:r>
        <w:rPr>
          <w:b/>
          <w:caps w:val="0"/>
          <w:sz w:val="28"/>
          <w:szCs w:val="28"/>
        </w:rPr>
        <w:t xml:space="preserve"> </w:t>
      </w:r>
      <w:r>
        <w:rPr>
          <w:caps w:val="0"/>
          <w:sz w:val="28"/>
          <w:szCs w:val="28"/>
        </w:rPr>
        <w:t>(</w:t>
      </w:r>
      <w:r w:rsidR="000916F5">
        <w:rPr>
          <w:caps w:val="0"/>
          <w:sz w:val="28"/>
          <w:szCs w:val="28"/>
        </w:rPr>
        <w:t>развитие навыков диалогической и монологической речи, ф</w:t>
      </w:r>
      <w:r w:rsidR="000916F5" w:rsidRPr="00A66763">
        <w:rPr>
          <w:caps w:val="0"/>
          <w:sz w:val="28"/>
          <w:szCs w:val="28"/>
        </w:rPr>
        <w:t>ормирование связной реч</w:t>
      </w:r>
      <w:r w:rsidR="000916F5">
        <w:rPr>
          <w:caps w:val="0"/>
          <w:sz w:val="28"/>
          <w:szCs w:val="28"/>
        </w:rPr>
        <w:t xml:space="preserve">и, </w:t>
      </w:r>
      <w:r w:rsidR="00947887" w:rsidRPr="00947887">
        <w:rPr>
          <w:caps w:val="0"/>
          <w:sz w:val="28"/>
          <w:szCs w:val="28"/>
        </w:rPr>
        <w:t>повышение речевой мотивации</w:t>
      </w:r>
      <w:r w:rsidR="00947887">
        <w:rPr>
          <w:caps w:val="0"/>
          <w:sz w:val="28"/>
          <w:szCs w:val="28"/>
        </w:rPr>
        <w:t>,</w:t>
      </w:r>
      <w:r w:rsidR="00947887" w:rsidRPr="00947887">
        <w:rPr>
          <w:caps w:val="0"/>
          <w:sz w:val="28"/>
          <w:szCs w:val="28"/>
        </w:rPr>
        <w:t xml:space="preserve"> </w:t>
      </w:r>
      <w:r w:rsidR="000916F5" w:rsidRPr="0088272B">
        <w:rPr>
          <w:caps w:val="0"/>
          <w:sz w:val="28"/>
          <w:szCs w:val="28"/>
        </w:rPr>
        <w:t>обогащение речевого опыта</w:t>
      </w:r>
      <w:r>
        <w:rPr>
          <w:caps w:val="0"/>
          <w:sz w:val="28"/>
          <w:szCs w:val="28"/>
        </w:rPr>
        <w:t>)</w:t>
      </w:r>
      <w:r w:rsidRPr="00E27061">
        <w:rPr>
          <w:caps w:val="0"/>
          <w:sz w:val="28"/>
          <w:szCs w:val="28"/>
        </w:rPr>
        <w:t>;</w:t>
      </w:r>
    </w:p>
    <w:p w:rsidR="008D1B93" w:rsidRDefault="00947887" w:rsidP="008D1B93">
      <w:pPr>
        <w:pStyle w:val="af2"/>
        <w:shd w:val="clear" w:color="auto" w:fill="FFFFFF"/>
        <w:ind w:left="0" w:firstLine="709"/>
        <w:jc w:val="both"/>
        <w:rPr>
          <w:sz w:val="28"/>
          <w:szCs w:val="28"/>
        </w:rPr>
      </w:pPr>
      <w:r w:rsidRPr="00947887">
        <w:rPr>
          <w:b/>
          <w:caps w:val="0"/>
          <w:sz w:val="28"/>
          <w:szCs w:val="28"/>
        </w:rPr>
        <w:t>коррекция нарушений чтения и письма</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расширение представлений об окружающей действительности</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развитие познавательной сферы</w:t>
      </w:r>
      <w:r w:rsidRPr="00E27061">
        <w:rPr>
          <w:caps w:val="0"/>
          <w:sz w:val="28"/>
          <w:szCs w:val="28"/>
        </w:rPr>
        <w:t xml:space="preserve"> (мышления, памяти, внимания</w:t>
      </w:r>
      <w:r>
        <w:rPr>
          <w:caps w:val="0"/>
          <w:sz w:val="28"/>
          <w:szCs w:val="28"/>
        </w:rPr>
        <w:t xml:space="preserve"> и др</w:t>
      </w:r>
      <w:r w:rsidR="0067395A">
        <w:rPr>
          <w:caps w:val="0"/>
          <w:sz w:val="28"/>
          <w:szCs w:val="28"/>
        </w:rPr>
        <w:t>.</w:t>
      </w:r>
      <w:r>
        <w:rPr>
          <w:caps w:val="0"/>
          <w:sz w:val="28"/>
          <w:szCs w:val="28"/>
        </w:rPr>
        <w:t xml:space="preserve"> познавательных процессов</w:t>
      </w:r>
      <w:r w:rsidRPr="00E27061">
        <w:rPr>
          <w:caps w:val="0"/>
          <w:sz w:val="28"/>
          <w:szCs w:val="28"/>
        </w:rPr>
        <w:t>)</w:t>
      </w:r>
      <w:r w:rsidR="008D1B93" w:rsidRPr="00E27061">
        <w:rPr>
          <w:sz w:val="28"/>
          <w:szCs w:val="28"/>
        </w:rPr>
        <w:t>.</w:t>
      </w:r>
    </w:p>
    <w:p w:rsidR="008D1B93" w:rsidRPr="00E27061" w:rsidRDefault="008D1B93" w:rsidP="008A00CF">
      <w:pPr>
        <w:pStyle w:val="Default"/>
        <w:spacing w:line="360" w:lineRule="auto"/>
        <w:jc w:val="center"/>
        <w:rPr>
          <w:b/>
          <w:color w:val="auto"/>
          <w:sz w:val="28"/>
          <w:szCs w:val="28"/>
        </w:rPr>
      </w:pPr>
      <w:r w:rsidRPr="00E27061">
        <w:rPr>
          <w:b/>
          <w:color w:val="auto"/>
          <w:sz w:val="28"/>
          <w:szCs w:val="28"/>
        </w:rPr>
        <w:t>Психокоррекционные занятия</w:t>
      </w:r>
    </w:p>
    <w:p w:rsidR="008D1B93" w:rsidRPr="00E27061" w:rsidRDefault="008D1B93" w:rsidP="008D1B93">
      <w:pPr>
        <w:pStyle w:val="Default"/>
        <w:spacing w:line="360" w:lineRule="auto"/>
        <w:ind w:firstLine="720"/>
        <w:jc w:val="both"/>
        <w:rPr>
          <w:color w:val="auto"/>
          <w:sz w:val="28"/>
          <w:szCs w:val="28"/>
        </w:rPr>
      </w:pPr>
      <w:r w:rsidRPr="00E27061">
        <w:rPr>
          <w:b/>
          <w:color w:val="auto"/>
          <w:sz w:val="28"/>
          <w:szCs w:val="28"/>
        </w:rPr>
        <w:t xml:space="preserve">Цель </w:t>
      </w:r>
      <w:r w:rsidRPr="00E27061">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E27061" w:rsidRDefault="008D1B93" w:rsidP="008D1B93">
      <w:pPr>
        <w:pStyle w:val="Default"/>
        <w:spacing w:line="360" w:lineRule="auto"/>
        <w:ind w:firstLine="720"/>
        <w:jc w:val="both"/>
        <w:rPr>
          <w:color w:val="auto"/>
          <w:sz w:val="28"/>
          <w:szCs w:val="28"/>
        </w:rPr>
      </w:pPr>
      <w:r w:rsidRPr="00E27061">
        <w:rPr>
          <w:color w:val="auto"/>
          <w:sz w:val="28"/>
          <w:szCs w:val="28"/>
        </w:rPr>
        <w:t xml:space="preserve">Основные </w:t>
      </w:r>
      <w:r w:rsidRPr="00E27061">
        <w:rPr>
          <w:b/>
          <w:color w:val="auto"/>
          <w:sz w:val="28"/>
          <w:szCs w:val="28"/>
        </w:rPr>
        <w:t>направления</w:t>
      </w:r>
      <w:r w:rsidRPr="00E27061">
        <w:rPr>
          <w:color w:val="auto"/>
          <w:sz w:val="28"/>
          <w:szCs w:val="28"/>
        </w:rPr>
        <w:t xml:space="preserve"> работы: </w:t>
      </w:r>
    </w:p>
    <w:p w:rsidR="008D1B93" w:rsidRPr="00E27061" w:rsidRDefault="008D1B93" w:rsidP="008D1B93">
      <w:pPr>
        <w:pStyle w:val="Default"/>
        <w:spacing w:line="360" w:lineRule="auto"/>
        <w:ind w:firstLine="720"/>
        <w:jc w:val="both"/>
        <w:rPr>
          <w:color w:val="auto"/>
          <w:sz w:val="28"/>
          <w:szCs w:val="28"/>
        </w:rPr>
      </w:pPr>
      <w:r w:rsidRPr="00C00FF1">
        <w:rPr>
          <w:b/>
          <w:color w:val="auto"/>
          <w:sz w:val="28"/>
          <w:szCs w:val="28"/>
        </w:rPr>
        <w:t xml:space="preserve">диагностика и развитие познавательной сферы </w:t>
      </w:r>
      <w:r w:rsidR="00C00FF1" w:rsidRPr="00C00FF1">
        <w:rPr>
          <w:b/>
          <w:sz w:val="28"/>
          <w:szCs w:val="28"/>
        </w:rPr>
        <w:t>и целенаправленное формирование высших психических функций</w:t>
      </w:r>
      <w:r w:rsidR="00C00FF1" w:rsidRPr="00E27061">
        <w:rPr>
          <w:color w:val="auto"/>
          <w:sz w:val="28"/>
          <w:szCs w:val="28"/>
        </w:rPr>
        <w:t xml:space="preserve"> </w:t>
      </w:r>
      <w:r w:rsidRPr="00E27061">
        <w:rPr>
          <w:color w:val="auto"/>
          <w:sz w:val="28"/>
          <w:szCs w:val="28"/>
        </w:rPr>
        <w:t>(формирование учебной мотивации, активизация сенсорно-перцептивной, мнемической и мыслительной деятельности</w:t>
      </w:r>
      <w:r w:rsidR="00547632">
        <w:rPr>
          <w:color w:val="auto"/>
          <w:sz w:val="28"/>
          <w:szCs w:val="28"/>
        </w:rPr>
        <w:t xml:space="preserve">, </w:t>
      </w:r>
      <w:r w:rsidR="00547632" w:rsidRPr="00547632">
        <w:rPr>
          <w:rStyle w:val="submenu-table"/>
          <w:bCs/>
          <w:iCs/>
          <w:sz w:val="28"/>
          <w:szCs w:val="28"/>
        </w:rPr>
        <w:t>развития пространственно-временных представлений</w:t>
      </w:r>
      <w:r w:rsidRPr="00E27061">
        <w:rPr>
          <w:color w:val="auto"/>
          <w:sz w:val="28"/>
          <w:szCs w:val="28"/>
        </w:rPr>
        <w:t xml:space="preserve">); </w:t>
      </w:r>
    </w:p>
    <w:p w:rsidR="008D1B93" w:rsidRPr="00813673" w:rsidRDefault="008D1B93" w:rsidP="008D1B93">
      <w:pPr>
        <w:pStyle w:val="Default"/>
        <w:spacing w:line="360" w:lineRule="auto"/>
        <w:ind w:firstLine="720"/>
        <w:jc w:val="both"/>
        <w:rPr>
          <w:color w:val="auto"/>
          <w:sz w:val="28"/>
          <w:szCs w:val="28"/>
        </w:rPr>
      </w:pPr>
      <w:r w:rsidRPr="00813673">
        <w:rPr>
          <w:b/>
          <w:color w:val="auto"/>
          <w:sz w:val="28"/>
          <w:szCs w:val="28"/>
        </w:rPr>
        <w:t xml:space="preserve">диагностика и развитие эмоционально-личностной сферы </w:t>
      </w:r>
      <w:r w:rsidR="00C00FF1" w:rsidRPr="00813673">
        <w:rPr>
          <w:b/>
          <w:sz w:val="28"/>
          <w:szCs w:val="28"/>
        </w:rPr>
        <w:t>и коррекция ее недостатков</w:t>
      </w:r>
      <w:r w:rsidR="00C00FF1" w:rsidRPr="00813673">
        <w:rPr>
          <w:color w:val="auto"/>
          <w:sz w:val="28"/>
          <w:szCs w:val="28"/>
        </w:rPr>
        <w:t xml:space="preserve"> </w:t>
      </w:r>
      <w:r w:rsidRPr="00813673">
        <w:rPr>
          <w:color w:val="auto"/>
          <w:sz w:val="28"/>
          <w:szCs w:val="28"/>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813673">
        <w:rPr>
          <w:color w:val="auto"/>
          <w:sz w:val="28"/>
          <w:szCs w:val="28"/>
        </w:rPr>
        <w:t xml:space="preserve">, </w:t>
      </w:r>
      <w:r w:rsidR="00813673" w:rsidRPr="00813673">
        <w:rPr>
          <w:sz w:val="28"/>
          <w:szCs w:val="28"/>
        </w:rPr>
        <w:t>создание ситуации успешной деятельности</w:t>
      </w:r>
      <w:r w:rsidRPr="00813673">
        <w:rPr>
          <w:color w:val="auto"/>
          <w:sz w:val="28"/>
          <w:szCs w:val="28"/>
        </w:rPr>
        <w:t xml:space="preserve">); </w:t>
      </w:r>
    </w:p>
    <w:p w:rsidR="008D1B93" w:rsidRPr="00E27061" w:rsidRDefault="008D1B93" w:rsidP="008D1B93">
      <w:pPr>
        <w:pStyle w:val="Default"/>
        <w:spacing w:line="360" w:lineRule="auto"/>
        <w:ind w:firstLine="720"/>
        <w:jc w:val="both"/>
        <w:rPr>
          <w:color w:val="auto"/>
          <w:sz w:val="28"/>
          <w:szCs w:val="28"/>
        </w:rPr>
      </w:pPr>
      <w:r w:rsidRPr="00765ADE">
        <w:rPr>
          <w:b/>
          <w:color w:val="auto"/>
          <w:sz w:val="28"/>
          <w:szCs w:val="28"/>
        </w:rPr>
        <w:t>диагностика и развитие коммуникативной сферы</w:t>
      </w:r>
      <w:r w:rsidRPr="00E27061">
        <w:rPr>
          <w:color w:val="auto"/>
          <w:sz w:val="28"/>
          <w:szCs w:val="28"/>
        </w:rPr>
        <w:t xml:space="preserve"> </w:t>
      </w:r>
      <w:r w:rsidRPr="00765ADE">
        <w:rPr>
          <w:b/>
          <w:color w:val="auto"/>
          <w:sz w:val="28"/>
          <w:szCs w:val="28"/>
        </w:rPr>
        <w:t>и социальная интеграции</w:t>
      </w:r>
      <w:r w:rsidRPr="00E27061">
        <w:rPr>
          <w:color w:val="auto"/>
          <w:sz w:val="28"/>
          <w:szCs w:val="28"/>
        </w:rPr>
        <w:t xml:space="preserve"> (развитие способности к эмпатии, сопереживанию</w:t>
      </w:r>
      <w:r w:rsidR="00C00FF1">
        <w:rPr>
          <w:color w:val="auto"/>
          <w:sz w:val="28"/>
          <w:szCs w:val="28"/>
        </w:rPr>
        <w:t>)</w:t>
      </w:r>
      <w:r w:rsidRPr="00E27061">
        <w:rPr>
          <w:color w:val="auto"/>
          <w:sz w:val="28"/>
          <w:szCs w:val="28"/>
        </w:rPr>
        <w:t xml:space="preserve">; </w:t>
      </w:r>
    </w:p>
    <w:p w:rsidR="008D1B93" w:rsidRDefault="008D1B93" w:rsidP="008D1B93">
      <w:pPr>
        <w:pStyle w:val="Default"/>
        <w:spacing w:line="360" w:lineRule="auto"/>
        <w:ind w:firstLine="720"/>
        <w:jc w:val="both"/>
        <w:rPr>
          <w:color w:val="auto"/>
          <w:sz w:val="28"/>
          <w:szCs w:val="28"/>
        </w:rPr>
      </w:pPr>
      <w:r w:rsidRPr="00765ADE">
        <w:rPr>
          <w:b/>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color w:val="auto"/>
          <w:sz w:val="28"/>
          <w:szCs w:val="28"/>
        </w:rPr>
        <w:t xml:space="preserve">повышение социального статуса </w:t>
      </w:r>
      <w:r w:rsidR="00765ADE" w:rsidRPr="00765ADE">
        <w:rPr>
          <w:b/>
          <w:color w:val="auto"/>
          <w:sz w:val="28"/>
          <w:szCs w:val="28"/>
        </w:rPr>
        <w:t>обучающегося</w:t>
      </w:r>
      <w:r w:rsidRPr="00765ADE">
        <w:rPr>
          <w:b/>
          <w:color w:val="auto"/>
          <w:sz w:val="28"/>
          <w:szCs w:val="28"/>
        </w:rPr>
        <w:t xml:space="preserve"> в коллективе, формирование и развитие навыков социального  поведения</w:t>
      </w:r>
      <w:r w:rsidR="00813673">
        <w:rPr>
          <w:b/>
          <w:color w:val="auto"/>
          <w:sz w:val="28"/>
          <w:szCs w:val="28"/>
        </w:rPr>
        <w:t xml:space="preserve"> </w:t>
      </w:r>
      <w:r w:rsidR="00813673" w:rsidRPr="000208A4">
        <w:rPr>
          <w:color w:val="auto"/>
          <w:sz w:val="28"/>
          <w:szCs w:val="28"/>
        </w:rPr>
        <w:t>(</w:t>
      </w:r>
      <w:r w:rsidR="00813673" w:rsidRPr="000208A4">
        <w:rPr>
          <w:sz w:val="28"/>
          <w:szCs w:val="28"/>
        </w:rPr>
        <w:t>формирование правил и норм поведения в группе, адекватное понимание социальных ролей в значимых ситуациях</w:t>
      </w:r>
      <w:r w:rsidR="00813673" w:rsidRPr="000208A4">
        <w:rPr>
          <w:color w:val="auto"/>
          <w:sz w:val="28"/>
          <w:szCs w:val="28"/>
        </w:rPr>
        <w:t>)</w:t>
      </w:r>
      <w:r w:rsidR="00C00FF1" w:rsidRPr="000208A4">
        <w:rPr>
          <w:color w:val="auto"/>
          <w:sz w:val="28"/>
          <w:szCs w:val="28"/>
        </w:rPr>
        <w:t>;</w:t>
      </w:r>
      <w:r w:rsidRPr="00E27061">
        <w:rPr>
          <w:color w:val="auto"/>
          <w:sz w:val="28"/>
          <w:szCs w:val="28"/>
        </w:rPr>
        <w:t xml:space="preserve"> </w:t>
      </w:r>
    </w:p>
    <w:p w:rsidR="00C00FF1" w:rsidRDefault="00C00FF1" w:rsidP="008D1B93">
      <w:pPr>
        <w:pStyle w:val="Default"/>
        <w:spacing w:line="360" w:lineRule="auto"/>
        <w:ind w:firstLine="720"/>
        <w:jc w:val="both"/>
        <w:rPr>
          <w:b/>
          <w:sz w:val="28"/>
          <w:szCs w:val="28"/>
        </w:rPr>
      </w:pPr>
      <w:r w:rsidRPr="00C00FF1">
        <w:rPr>
          <w:b/>
          <w:sz w:val="28"/>
          <w:szCs w:val="28"/>
        </w:rPr>
        <w:lastRenderedPageBreak/>
        <w:t>формирование произвольной регуляции деятельности и поведения</w:t>
      </w:r>
      <w:r w:rsidR="00AB3A89">
        <w:rPr>
          <w:b/>
          <w:sz w:val="28"/>
          <w:szCs w:val="28"/>
        </w:rPr>
        <w:t xml:space="preserve"> </w:t>
      </w:r>
      <w:r w:rsidR="00AB3A89"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sz w:val="28"/>
          <w:szCs w:val="28"/>
        </w:rPr>
        <w:t>.</w:t>
      </w:r>
    </w:p>
    <w:p w:rsidR="00C66184" w:rsidRPr="008C678B" w:rsidRDefault="00C66184" w:rsidP="00AB3A89">
      <w:pPr>
        <w:autoSpaceDE w:val="0"/>
        <w:spacing w:after="0" w:line="360" w:lineRule="auto"/>
        <w:jc w:val="center"/>
        <w:rPr>
          <w:rFonts w:ascii="Times New Roman" w:hAnsi="Times New Roman" w:cs="Times New Roman"/>
          <w:b/>
          <w:sz w:val="28"/>
          <w:szCs w:val="28"/>
        </w:rPr>
      </w:pPr>
      <w:r w:rsidRPr="00A33CE9">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Ритмика</w:t>
      </w:r>
      <w:r w:rsidR="00AB3A89">
        <w:rPr>
          <w:rFonts w:ascii="Times New Roman" w:hAnsi="Times New Roman" w:cs="Times New Roman"/>
          <w:b/>
          <w:sz w:val="28"/>
          <w:szCs w:val="28"/>
        </w:rPr>
        <w:t>»</w:t>
      </w:r>
    </w:p>
    <w:p w:rsidR="008D1B93"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b/>
          <w:kern w:val="2"/>
          <w:sz w:val="28"/>
          <w:szCs w:val="28"/>
        </w:rPr>
        <w:t xml:space="preserve">Целью </w:t>
      </w:r>
      <w:r>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rsidR="008D1B93" w:rsidRPr="00E27061"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color w:val="auto"/>
          <w:sz w:val="28"/>
          <w:szCs w:val="28"/>
        </w:rPr>
        <w:t>К</w:t>
      </w:r>
      <w:r w:rsidRPr="00C6295C">
        <w:rPr>
          <w:rFonts w:ascii="Times New Roman" w:hAnsi="Times New Roman" w:cs="Times New Roman"/>
          <w:color w:val="auto"/>
          <w:sz w:val="28"/>
          <w:szCs w:val="28"/>
        </w:rPr>
        <w:t xml:space="preserve">оррекционная работа на занятиях </w:t>
      </w:r>
      <w:r>
        <w:rPr>
          <w:rFonts w:ascii="Times New Roman" w:hAnsi="Times New Roman" w:cs="Times New Roman"/>
          <w:color w:val="auto"/>
          <w:sz w:val="28"/>
          <w:szCs w:val="28"/>
        </w:rPr>
        <w:t xml:space="preserve">ритмикой </w:t>
      </w:r>
      <w:r w:rsidRPr="00C6295C">
        <w:rPr>
          <w:rFonts w:ascii="Times New Roman" w:hAnsi="Times New Roman" w:cs="Times New Roman"/>
          <w:color w:val="auto"/>
          <w:sz w:val="28"/>
          <w:szCs w:val="28"/>
        </w:rPr>
        <w:t xml:space="preserve">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27061">
        <w:rPr>
          <w:rFonts w:ascii="Times New Roman" w:hAnsi="Times New Roman" w:cs="Times New Roman"/>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Default="008D1B93" w:rsidP="008D1B93">
      <w:pPr>
        <w:pStyle w:val="a5"/>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8D1B93" w:rsidRPr="008D1B93" w:rsidRDefault="00F35122" w:rsidP="008D1B93">
      <w:pPr>
        <w:pStyle w:val="a5"/>
        <w:spacing w:before="0" w:after="0"/>
        <w:ind w:firstLine="720"/>
        <w:jc w:val="both"/>
        <w:rPr>
          <w:sz w:val="28"/>
          <w:szCs w:val="28"/>
        </w:rPr>
      </w:pPr>
      <w:r>
        <w:rPr>
          <w:b/>
          <w:sz w:val="28"/>
          <w:szCs w:val="28"/>
        </w:rPr>
        <w:t>в</w:t>
      </w:r>
      <w:r w:rsidR="008D1B93" w:rsidRPr="008D1B93">
        <w:rPr>
          <w:b/>
          <w:sz w:val="28"/>
          <w:szCs w:val="28"/>
        </w:rPr>
        <w:t>осприятие музыки</w:t>
      </w:r>
      <w:r w:rsidR="008D1B93" w:rsidRPr="008D1B93">
        <w:rPr>
          <w:sz w:val="28"/>
          <w:szCs w:val="28"/>
        </w:rPr>
        <w:t xml:space="preserve"> (в исполнении педагога и аудиозапси)</w:t>
      </w:r>
      <w:r w:rsidR="008D1B93">
        <w:rPr>
          <w:sz w:val="28"/>
          <w:szCs w:val="28"/>
        </w:rPr>
        <w:t>: о</w:t>
      </w:r>
      <w:r w:rsidR="008D1B93" w:rsidRPr="00C6295C">
        <w:rPr>
          <w:sz w:val="28"/>
          <w:szCs w:val="28"/>
        </w:rPr>
        <w:t>пределение на слух начала и окончания звучания музыки</w:t>
      </w:r>
      <w:r w:rsidR="008D1B93">
        <w:rPr>
          <w:sz w:val="28"/>
          <w:szCs w:val="28"/>
        </w:rPr>
        <w:t>; р</w:t>
      </w:r>
      <w:r w:rsidR="008D1B93" w:rsidRPr="00C6295C">
        <w:rPr>
          <w:sz w:val="28"/>
          <w:szCs w:val="28"/>
        </w:rPr>
        <w:t>азличение и опознавание на слух громкой, тихой, негромкой музыки; быстрого, медленного, умеренного темпа</w:t>
      </w:r>
      <w:r w:rsidR="008D1B93">
        <w:rPr>
          <w:sz w:val="28"/>
          <w:szCs w:val="28"/>
        </w:rPr>
        <w:t>; р</w:t>
      </w:r>
      <w:r w:rsidR="008D1B93" w:rsidRPr="00C6295C">
        <w:rPr>
          <w:sz w:val="28"/>
          <w:szCs w:val="28"/>
        </w:rPr>
        <w:t>азличение и опознавание на слух музыки двухдольного, трехдольного, четырехдольного метра (полька, марш, вальс); плавной и отрывистой музыки</w:t>
      </w:r>
      <w:r>
        <w:rPr>
          <w:sz w:val="28"/>
          <w:szCs w:val="28"/>
        </w:rPr>
        <w:t>;</w:t>
      </w:r>
    </w:p>
    <w:p w:rsidR="008D1B93" w:rsidRDefault="00F35122" w:rsidP="008D1B93">
      <w:pPr>
        <w:pStyle w:val="a5"/>
        <w:spacing w:before="0" w:after="0"/>
        <w:ind w:firstLine="720"/>
        <w:jc w:val="both"/>
        <w:rPr>
          <w:sz w:val="28"/>
          <w:szCs w:val="28"/>
        </w:rPr>
      </w:pPr>
      <w:r>
        <w:rPr>
          <w:b/>
          <w:sz w:val="28"/>
          <w:szCs w:val="28"/>
        </w:rPr>
        <w:t>у</w:t>
      </w:r>
      <w:r w:rsidR="008D1B93" w:rsidRPr="007D3B55">
        <w:rPr>
          <w:b/>
          <w:sz w:val="28"/>
          <w:szCs w:val="28"/>
        </w:rPr>
        <w:t>пражнения на ориентировку в пространстве</w:t>
      </w:r>
      <w:r w:rsidR="00FD303D">
        <w:rPr>
          <w:b/>
          <w:sz w:val="28"/>
          <w:szCs w:val="28"/>
        </w:rPr>
        <w:t xml:space="preserve">: </w:t>
      </w:r>
      <w:r w:rsidR="00FD303D" w:rsidRPr="00C6295C">
        <w:rPr>
          <w:sz w:val="28"/>
          <w:szCs w:val="28"/>
        </w:rPr>
        <w:t>простейши</w:t>
      </w:r>
      <w:r w:rsidR="00FD303D">
        <w:rPr>
          <w:sz w:val="28"/>
          <w:szCs w:val="28"/>
        </w:rPr>
        <w:t>е</w:t>
      </w:r>
      <w:r w:rsidR="00FD303D" w:rsidRPr="00C6295C">
        <w:rPr>
          <w:sz w:val="28"/>
          <w:szCs w:val="28"/>
        </w:rPr>
        <w:t xml:space="preserve"> построения</w:t>
      </w:r>
      <w:r w:rsidR="00FD303D">
        <w:rPr>
          <w:sz w:val="28"/>
          <w:szCs w:val="28"/>
        </w:rPr>
        <w:t xml:space="preserve"> </w:t>
      </w:r>
      <w:r w:rsidR="001B0294">
        <w:rPr>
          <w:sz w:val="28"/>
          <w:szCs w:val="28"/>
        </w:rPr>
        <w:t xml:space="preserve">и перестроения </w:t>
      </w:r>
      <w:r w:rsidR="00FD303D" w:rsidRPr="00C6295C">
        <w:rPr>
          <w:sz w:val="28"/>
          <w:szCs w:val="28"/>
        </w:rPr>
        <w:t>(в одну</w:t>
      </w:r>
      <w:r w:rsidR="009046FD">
        <w:rPr>
          <w:sz w:val="28"/>
          <w:szCs w:val="28"/>
        </w:rPr>
        <w:t xml:space="preserve"> и</w:t>
      </w:r>
      <w:r w:rsidR="00FD303D" w:rsidRPr="00C6295C">
        <w:rPr>
          <w:sz w:val="28"/>
          <w:szCs w:val="28"/>
        </w:rPr>
        <w:t xml:space="preserve"> две линии</w:t>
      </w:r>
      <w:r w:rsidR="009046FD">
        <w:rPr>
          <w:sz w:val="28"/>
          <w:szCs w:val="28"/>
        </w:rPr>
        <w:t>,</w:t>
      </w:r>
      <w:r w:rsidR="00FD303D" w:rsidRPr="00C6295C">
        <w:rPr>
          <w:sz w:val="28"/>
          <w:szCs w:val="28"/>
        </w:rPr>
        <w:t xml:space="preserve"> в колонну</w:t>
      </w:r>
      <w:r w:rsidR="009046FD">
        <w:rPr>
          <w:sz w:val="28"/>
          <w:szCs w:val="28"/>
        </w:rPr>
        <w:t>,</w:t>
      </w:r>
      <w:r w:rsidR="00FD303D" w:rsidRPr="00C6295C">
        <w:rPr>
          <w:sz w:val="28"/>
          <w:szCs w:val="28"/>
        </w:rPr>
        <w:t xml:space="preserve"> </w:t>
      </w:r>
      <w:r w:rsidR="001B0294">
        <w:rPr>
          <w:sz w:val="28"/>
          <w:szCs w:val="28"/>
        </w:rPr>
        <w:t>в</w:t>
      </w:r>
      <w:r w:rsidR="00605948">
        <w:rPr>
          <w:sz w:val="28"/>
          <w:szCs w:val="28"/>
        </w:rPr>
        <w:t xml:space="preserve"> </w:t>
      </w:r>
      <w:r w:rsidR="001B0294" w:rsidRPr="001B0294">
        <w:rPr>
          <w:sz w:val="28"/>
          <w:szCs w:val="28"/>
        </w:rPr>
        <w:t>цепочку</w:t>
      </w:r>
      <w:r w:rsidR="009046FD">
        <w:rPr>
          <w:sz w:val="28"/>
          <w:szCs w:val="28"/>
        </w:rPr>
        <w:t>,</w:t>
      </w:r>
      <w:r w:rsidR="001B0294" w:rsidRPr="00C6295C">
        <w:rPr>
          <w:sz w:val="28"/>
          <w:szCs w:val="28"/>
        </w:rPr>
        <w:t xml:space="preserve"> </w:t>
      </w:r>
      <w:r w:rsidR="009046FD" w:rsidRPr="009046FD">
        <w:rPr>
          <w:sz w:val="28"/>
          <w:szCs w:val="28"/>
        </w:rPr>
        <w:t>в одну</w:t>
      </w:r>
      <w:r w:rsidR="009046FD">
        <w:rPr>
          <w:sz w:val="28"/>
          <w:szCs w:val="28"/>
        </w:rPr>
        <w:t xml:space="preserve"> и </w:t>
      </w:r>
      <w:r w:rsidR="009046FD" w:rsidRPr="009046FD">
        <w:rPr>
          <w:sz w:val="28"/>
          <w:szCs w:val="28"/>
        </w:rPr>
        <w:t>две шеренги друг напротив друга</w:t>
      </w:r>
      <w:r w:rsidR="009046FD">
        <w:rPr>
          <w:sz w:val="28"/>
          <w:szCs w:val="28"/>
        </w:rPr>
        <w:t>,</w:t>
      </w:r>
      <w:r w:rsidR="009046FD" w:rsidRPr="009046FD">
        <w:rPr>
          <w:sz w:val="28"/>
          <w:szCs w:val="28"/>
        </w:rPr>
        <w:t xml:space="preserve"> </w:t>
      </w:r>
      <w:r w:rsidR="00FD303D" w:rsidRPr="00C6295C">
        <w:rPr>
          <w:sz w:val="28"/>
          <w:szCs w:val="28"/>
        </w:rPr>
        <w:t>в круг</w:t>
      </w:r>
      <w:r w:rsidR="009046FD">
        <w:rPr>
          <w:sz w:val="28"/>
          <w:szCs w:val="28"/>
        </w:rPr>
        <w:t>,</w:t>
      </w:r>
      <w:r w:rsidR="00FD303D" w:rsidRPr="00C6295C">
        <w:rPr>
          <w:sz w:val="28"/>
          <w:szCs w:val="28"/>
        </w:rPr>
        <w:t xml:space="preserve"> </w:t>
      </w:r>
      <w:r w:rsidR="001B0294" w:rsidRPr="00C6295C">
        <w:rPr>
          <w:sz w:val="28"/>
          <w:szCs w:val="28"/>
        </w:rPr>
        <w:t>сужение и расширение круга</w:t>
      </w:r>
      <w:r w:rsidR="009046FD">
        <w:rPr>
          <w:sz w:val="28"/>
          <w:szCs w:val="28"/>
        </w:rPr>
        <w:t>,</w:t>
      </w:r>
      <w:r w:rsidR="001B0294" w:rsidRPr="00C6295C">
        <w:rPr>
          <w:sz w:val="28"/>
          <w:szCs w:val="28"/>
        </w:rPr>
        <w:t xml:space="preserve"> </w:t>
      </w:r>
      <w:r w:rsidR="00FD303D" w:rsidRPr="00C6295C">
        <w:rPr>
          <w:sz w:val="28"/>
          <w:szCs w:val="28"/>
        </w:rPr>
        <w:t>свободное размещение в классе</w:t>
      </w:r>
      <w:r w:rsidR="009046FD">
        <w:rPr>
          <w:sz w:val="28"/>
          <w:szCs w:val="28"/>
        </w:rPr>
        <w:t>,</w:t>
      </w:r>
      <w:r w:rsidR="001B0294">
        <w:rPr>
          <w:sz w:val="28"/>
          <w:szCs w:val="28"/>
        </w:rPr>
        <w:t xml:space="preserve"> </w:t>
      </w:r>
      <w:r w:rsidR="001B0294" w:rsidRPr="00C6295C">
        <w:rPr>
          <w:sz w:val="28"/>
          <w:szCs w:val="28"/>
        </w:rPr>
        <w:t>различные положения в парах</w:t>
      </w:r>
      <w:r w:rsidR="009046FD">
        <w:rPr>
          <w:sz w:val="28"/>
          <w:szCs w:val="28"/>
        </w:rPr>
        <w:t xml:space="preserve"> и т. </w:t>
      </w:r>
      <w:r w:rsidR="00FD303D" w:rsidRPr="00C6295C">
        <w:rPr>
          <w:sz w:val="28"/>
          <w:szCs w:val="28"/>
        </w:rPr>
        <w:t>д.)</w:t>
      </w:r>
      <w:r w:rsidR="001B0294">
        <w:rPr>
          <w:sz w:val="28"/>
          <w:szCs w:val="28"/>
        </w:rPr>
        <w:t xml:space="preserve">; </w:t>
      </w:r>
      <w:r w:rsidR="001B0294" w:rsidRPr="001B0294">
        <w:rPr>
          <w:sz w:val="28"/>
          <w:szCs w:val="28"/>
        </w:rPr>
        <w:t>ход</w:t>
      </w:r>
      <w:r w:rsidR="001B0294">
        <w:rPr>
          <w:sz w:val="28"/>
          <w:szCs w:val="28"/>
        </w:rPr>
        <w:t>ьба</w:t>
      </w:r>
      <w:r w:rsidR="001B0294" w:rsidRPr="001B0294">
        <w:rPr>
          <w:sz w:val="28"/>
          <w:szCs w:val="28"/>
        </w:rPr>
        <w:t xml:space="preserve"> </w:t>
      </w:r>
      <w:r w:rsidR="002C3882" w:rsidRPr="002C3882">
        <w:rPr>
          <w:sz w:val="28"/>
          <w:szCs w:val="28"/>
        </w:rPr>
        <w:t>в шеренге (вперед, назад)</w:t>
      </w:r>
      <w:r w:rsidR="002C3882">
        <w:rPr>
          <w:sz w:val="28"/>
          <w:szCs w:val="28"/>
        </w:rPr>
        <w:t>,</w:t>
      </w:r>
      <w:r w:rsidR="002C3882" w:rsidRPr="002C3882">
        <w:rPr>
          <w:sz w:val="28"/>
          <w:szCs w:val="28"/>
        </w:rPr>
        <w:t xml:space="preserve"> </w:t>
      </w:r>
      <w:r w:rsidR="001B0294" w:rsidRPr="001B0294">
        <w:rPr>
          <w:sz w:val="28"/>
          <w:szCs w:val="28"/>
        </w:rPr>
        <w:t>по кругу, в заданном направлении, разными видами шага</w:t>
      </w:r>
      <w:r w:rsidR="009046FD">
        <w:rPr>
          <w:sz w:val="28"/>
          <w:szCs w:val="28"/>
        </w:rPr>
        <w:t xml:space="preserve">; </w:t>
      </w:r>
      <w:r w:rsidR="009046FD" w:rsidRPr="009046FD">
        <w:rPr>
          <w:sz w:val="28"/>
          <w:szCs w:val="28"/>
        </w:rPr>
        <w:t>повор</w:t>
      </w:r>
      <w:r w:rsidR="009046FD">
        <w:rPr>
          <w:sz w:val="28"/>
          <w:szCs w:val="28"/>
        </w:rPr>
        <w:t>оты</w:t>
      </w:r>
      <w:r>
        <w:rPr>
          <w:sz w:val="28"/>
          <w:szCs w:val="28"/>
        </w:rPr>
        <w:t>;</w:t>
      </w:r>
    </w:p>
    <w:p w:rsidR="008D1B93" w:rsidRPr="00010D18" w:rsidRDefault="00F35122" w:rsidP="008D1B93">
      <w:pPr>
        <w:pStyle w:val="a5"/>
        <w:spacing w:before="0" w:after="0"/>
        <w:ind w:firstLine="720"/>
        <w:jc w:val="both"/>
        <w:rPr>
          <w:sz w:val="28"/>
          <w:szCs w:val="28"/>
        </w:rPr>
      </w:pPr>
      <w:r>
        <w:rPr>
          <w:b/>
          <w:sz w:val="28"/>
          <w:szCs w:val="28"/>
        </w:rPr>
        <w:t>р</w:t>
      </w:r>
      <w:r w:rsidR="008D1B93" w:rsidRPr="007D3B55">
        <w:rPr>
          <w:b/>
          <w:sz w:val="28"/>
          <w:szCs w:val="28"/>
        </w:rPr>
        <w:t>итмико-гимнастические упражнения</w:t>
      </w:r>
      <w:r w:rsidR="00E811AC">
        <w:rPr>
          <w:b/>
          <w:sz w:val="28"/>
          <w:szCs w:val="28"/>
        </w:rPr>
        <w:t>:</w:t>
      </w:r>
      <w:r w:rsidR="008D1B93">
        <w:rPr>
          <w:sz w:val="28"/>
          <w:szCs w:val="28"/>
        </w:rPr>
        <w:t xml:space="preserve"> </w:t>
      </w:r>
      <w:r w:rsidR="008D1B93" w:rsidRPr="00010D18">
        <w:rPr>
          <w:kern w:val="2"/>
          <w:sz w:val="28"/>
          <w:szCs w:val="28"/>
        </w:rPr>
        <w:t>о</w:t>
      </w:r>
      <w:r w:rsidR="008D1B93" w:rsidRPr="00010D18">
        <w:rPr>
          <w:iCs/>
          <w:sz w:val="28"/>
          <w:szCs w:val="28"/>
        </w:rPr>
        <w:t>бщеразвивающие упражнения</w:t>
      </w:r>
      <w:r w:rsidR="008D1B93">
        <w:rPr>
          <w:iCs/>
          <w:sz w:val="28"/>
          <w:szCs w:val="28"/>
        </w:rPr>
        <w:t xml:space="preserve">, </w:t>
      </w:r>
      <w:r w:rsidR="008D1B93" w:rsidRPr="00010D18">
        <w:rPr>
          <w:iCs/>
          <w:sz w:val="28"/>
          <w:szCs w:val="28"/>
        </w:rPr>
        <w:t>упражнения на координацию движений</w:t>
      </w:r>
      <w:r w:rsidR="008D1B93">
        <w:rPr>
          <w:iCs/>
          <w:sz w:val="28"/>
          <w:szCs w:val="28"/>
        </w:rPr>
        <w:t xml:space="preserve">, </w:t>
      </w:r>
      <w:r w:rsidR="008D1B93" w:rsidRPr="00010D18">
        <w:rPr>
          <w:iCs/>
          <w:sz w:val="28"/>
          <w:szCs w:val="28"/>
        </w:rPr>
        <w:t>упражнение на расслабление мышц</w:t>
      </w:r>
      <w:r w:rsidR="008D1B93" w:rsidRPr="00010D18">
        <w:rPr>
          <w:sz w:val="28"/>
          <w:szCs w:val="28"/>
        </w:rPr>
        <w:t xml:space="preserve">; </w:t>
      </w:r>
    </w:p>
    <w:p w:rsidR="008D1B93" w:rsidRPr="00605948" w:rsidRDefault="008D1B93" w:rsidP="008D1B93">
      <w:pPr>
        <w:pStyle w:val="a5"/>
        <w:spacing w:before="0" w:after="0"/>
        <w:ind w:firstLine="720"/>
        <w:jc w:val="both"/>
        <w:rPr>
          <w:sz w:val="28"/>
          <w:szCs w:val="28"/>
        </w:rPr>
      </w:pPr>
      <w:r w:rsidRPr="007D3B55">
        <w:rPr>
          <w:b/>
          <w:sz w:val="28"/>
          <w:szCs w:val="28"/>
        </w:rPr>
        <w:t>упражнения с детскими музыкальными инструментами</w:t>
      </w:r>
      <w:r w:rsidR="00353884">
        <w:rPr>
          <w:b/>
          <w:sz w:val="28"/>
          <w:szCs w:val="28"/>
        </w:rPr>
        <w:t xml:space="preserve">: </w:t>
      </w:r>
      <w:r w:rsidR="00000B1A" w:rsidRPr="00605948">
        <w:rPr>
          <w:sz w:val="28"/>
          <w:szCs w:val="28"/>
        </w:rPr>
        <w:t>игра на элементарных музыкальных инструментах (</w:t>
      </w:r>
      <w:r w:rsidR="00CF55C5">
        <w:rPr>
          <w:sz w:val="28"/>
          <w:szCs w:val="28"/>
        </w:rPr>
        <w:t>погремушка, металлофон</w:t>
      </w:r>
      <w:r w:rsidR="00000B1A" w:rsidRPr="00605948">
        <w:rPr>
          <w:sz w:val="28"/>
          <w:szCs w:val="28"/>
        </w:rPr>
        <w:t>, буб</w:t>
      </w:r>
      <w:r w:rsidR="00CF55C5">
        <w:rPr>
          <w:sz w:val="28"/>
          <w:szCs w:val="28"/>
        </w:rPr>
        <w:t>ен</w:t>
      </w:r>
      <w:r w:rsidR="00000B1A" w:rsidRPr="00605948">
        <w:rPr>
          <w:sz w:val="28"/>
          <w:szCs w:val="28"/>
        </w:rPr>
        <w:t>, ксилофон, барабан, румба, маракас, треугольник, тарелк</w:t>
      </w:r>
      <w:r w:rsidR="00CF55C5">
        <w:rPr>
          <w:sz w:val="28"/>
          <w:szCs w:val="28"/>
        </w:rPr>
        <w:t>и</w:t>
      </w:r>
      <w:r w:rsidR="00000B1A" w:rsidRPr="00605948">
        <w:rPr>
          <w:sz w:val="28"/>
          <w:szCs w:val="28"/>
        </w:rPr>
        <w:t xml:space="preserve"> и др.)</w:t>
      </w:r>
      <w:r w:rsidRPr="00605948">
        <w:rPr>
          <w:sz w:val="28"/>
          <w:szCs w:val="28"/>
        </w:rPr>
        <w:t xml:space="preserve">; </w:t>
      </w:r>
    </w:p>
    <w:p w:rsidR="00502CE5" w:rsidRPr="00502CE5" w:rsidRDefault="008D1B93" w:rsidP="00502CE5">
      <w:pPr>
        <w:pStyle w:val="a5"/>
        <w:spacing w:after="0"/>
        <w:ind w:firstLine="720"/>
        <w:jc w:val="both"/>
        <w:rPr>
          <w:sz w:val="28"/>
          <w:szCs w:val="28"/>
        </w:rPr>
      </w:pPr>
      <w:r w:rsidRPr="007D3B55">
        <w:rPr>
          <w:b/>
          <w:sz w:val="28"/>
          <w:szCs w:val="28"/>
        </w:rPr>
        <w:lastRenderedPageBreak/>
        <w:t>игры под музыку</w:t>
      </w:r>
      <w:r w:rsidR="00870C99">
        <w:rPr>
          <w:b/>
          <w:sz w:val="28"/>
          <w:szCs w:val="28"/>
        </w:rPr>
        <w:t xml:space="preserve">: </w:t>
      </w:r>
      <w:r w:rsidR="00502CE5" w:rsidRPr="00502CE5">
        <w:rPr>
          <w:sz w:val="28"/>
          <w:szCs w:val="28"/>
        </w:rPr>
        <w:t>музыкальны</w:t>
      </w:r>
      <w:r w:rsidR="00502CE5">
        <w:rPr>
          <w:sz w:val="28"/>
          <w:szCs w:val="28"/>
        </w:rPr>
        <w:t>е</w:t>
      </w:r>
      <w:r w:rsidR="00502CE5" w:rsidRPr="00502CE5">
        <w:rPr>
          <w:sz w:val="28"/>
          <w:szCs w:val="28"/>
        </w:rPr>
        <w:t xml:space="preserve"> игр</w:t>
      </w:r>
      <w:r w:rsidR="00502CE5">
        <w:rPr>
          <w:sz w:val="28"/>
          <w:szCs w:val="28"/>
        </w:rPr>
        <w:t>ы</w:t>
      </w:r>
      <w:r w:rsidR="00502CE5" w:rsidRPr="00502CE5">
        <w:rPr>
          <w:sz w:val="28"/>
          <w:szCs w:val="28"/>
        </w:rPr>
        <w:t xml:space="preserve"> и игровы</w:t>
      </w:r>
      <w:r w:rsidR="00502CE5">
        <w:rPr>
          <w:sz w:val="28"/>
          <w:szCs w:val="28"/>
        </w:rPr>
        <w:t>е</w:t>
      </w:r>
      <w:r w:rsidR="00502CE5" w:rsidRPr="00502CE5">
        <w:rPr>
          <w:sz w:val="28"/>
          <w:szCs w:val="28"/>
        </w:rPr>
        <w:t xml:space="preserve"> ситуаци</w:t>
      </w:r>
      <w:r w:rsidR="00502CE5">
        <w:rPr>
          <w:sz w:val="28"/>
          <w:szCs w:val="28"/>
        </w:rPr>
        <w:t>и</w:t>
      </w:r>
      <w:r w:rsidR="00502CE5" w:rsidRPr="00502CE5">
        <w:t xml:space="preserve"> </w:t>
      </w:r>
      <w:r w:rsidR="00502CE5" w:rsidRPr="00502CE5">
        <w:rPr>
          <w:sz w:val="28"/>
          <w:szCs w:val="28"/>
        </w:rPr>
        <w:t>с музыкально-двигательными заданиями с элементами занимательности, соревнования (кто скорее, кто лучше, кто более</w:t>
      </w:r>
      <w:r w:rsidR="00502CE5">
        <w:rPr>
          <w:sz w:val="28"/>
          <w:szCs w:val="28"/>
        </w:rPr>
        <w:t xml:space="preserve"> и т.д.</w:t>
      </w:r>
      <w:r w:rsidR="00502CE5" w:rsidRPr="00502CE5">
        <w:rPr>
          <w:sz w:val="28"/>
          <w:szCs w:val="28"/>
        </w:rPr>
        <w:t>)</w:t>
      </w:r>
      <w:r w:rsidR="002F5529">
        <w:rPr>
          <w:sz w:val="28"/>
          <w:szCs w:val="28"/>
        </w:rPr>
        <w:t>,игры по ориентировке в пространстве</w:t>
      </w:r>
      <w:r w:rsidR="00502CE5" w:rsidRPr="00502CE5">
        <w:rPr>
          <w:sz w:val="28"/>
          <w:szCs w:val="28"/>
        </w:rPr>
        <w:t>;</w:t>
      </w:r>
    </w:p>
    <w:p w:rsidR="008D1B93" w:rsidRPr="00E27061" w:rsidRDefault="008D1B93" w:rsidP="008D1B93">
      <w:pPr>
        <w:pStyle w:val="a5"/>
        <w:spacing w:before="0" w:after="0"/>
        <w:ind w:firstLine="720"/>
        <w:jc w:val="both"/>
        <w:rPr>
          <w:sz w:val="28"/>
          <w:szCs w:val="28"/>
        </w:rPr>
      </w:pPr>
      <w:r w:rsidRPr="007D3B55">
        <w:rPr>
          <w:b/>
          <w:sz w:val="28"/>
          <w:szCs w:val="28"/>
        </w:rPr>
        <w:t>танцевальные упражнения</w:t>
      </w:r>
      <w:r w:rsidR="007D3B55">
        <w:rPr>
          <w:sz w:val="28"/>
          <w:szCs w:val="28"/>
        </w:rPr>
        <w:t xml:space="preserve">: </w:t>
      </w:r>
      <w:r w:rsidR="00C302BE">
        <w:rPr>
          <w:sz w:val="28"/>
          <w:szCs w:val="28"/>
        </w:rPr>
        <w:t xml:space="preserve">выполнение под музыку </w:t>
      </w:r>
      <w:r w:rsidR="00C302BE" w:rsidRPr="00C6295C">
        <w:rPr>
          <w:sz w:val="28"/>
          <w:szCs w:val="28"/>
        </w:rPr>
        <w:t>элемент</w:t>
      </w:r>
      <w:r w:rsidR="00C302BE">
        <w:rPr>
          <w:sz w:val="28"/>
          <w:szCs w:val="28"/>
        </w:rPr>
        <w:t>ов</w:t>
      </w:r>
      <w:r w:rsidR="00C302BE" w:rsidRPr="00C6295C">
        <w:rPr>
          <w:sz w:val="28"/>
          <w:szCs w:val="28"/>
        </w:rPr>
        <w:t xml:space="preserve"> танца и пляски, несложны</w:t>
      </w:r>
      <w:r w:rsidR="00C302BE">
        <w:rPr>
          <w:sz w:val="28"/>
          <w:szCs w:val="28"/>
        </w:rPr>
        <w:t>х</w:t>
      </w:r>
      <w:r w:rsidR="00C302BE" w:rsidRPr="00C6295C">
        <w:rPr>
          <w:sz w:val="28"/>
          <w:szCs w:val="28"/>
        </w:rPr>
        <w:t xml:space="preserve"> композици</w:t>
      </w:r>
      <w:r w:rsidR="00C302BE">
        <w:rPr>
          <w:sz w:val="28"/>
          <w:szCs w:val="28"/>
        </w:rPr>
        <w:t>й</w:t>
      </w:r>
      <w:r w:rsidR="00C302BE" w:rsidRPr="00C6295C">
        <w:rPr>
          <w:sz w:val="28"/>
          <w:szCs w:val="28"/>
        </w:rPr>
        <w:t xml:space="preserve"> народных, бальных и современных танцев</w:t>
      </w:r>
      <w:r w:rsidR="00353884">
        <w:rPr>
          <w:sz w:val="28"/>
          <w:szCs w:val="28"/>
        </w:rPr>
        <w:t>;</w:t>
      </w:r>
    </w:p>
    <w:p w:rsidR="008D1B93" w:rsidRPr="00353884" w:rsidRDefault="00000B1A" w:rsidP="006D5583">
      <w:pPr>
        <w:pStyle w:val="a7"/>
        <w:spacing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д</w:t>
      </w:r>
      <w:r w:rsidR="00353884" w:rsidRPr="00353884">
        <w:rPr>
          <w:rFonts w:ascii="Times New Roman" w:hAnsi="Times New Roman" w:cs="Times New Roman"/>
          <w:b/>
          <w:color w:val="auto"/>
          <w:sz w:val="28"/>
          <w:szCs w:val="28"/>
        </w:rPr>
        <w:t>екламация песен под музыку</w:t>
      </w:r>
      <w:r w:rsidR="00353884">
        <w:rPr>
          <w:rFonts w:ascii="Times New Roman" w:hAnsi="Times New Roman" w:cs="Times New Roman"/>
          <w:b/>
          <w:color w:val="auto"/>
          <w:sz w:val="28"/>
          <w:szCs w:val="28"/>
        </w:rPr>
        <w:t xml:space="preserve">: </w:t>
      </w:r>
      <w:r w:rsidR="00353884" w:rsidRPr="00353884">
        <w:rPr>
          <w:rFonts w:ascii="Times New Roman" w:hAnsi="Times New Roman" w:cs="Times New Roman"/>
          <w:color w:val="auto"/>
          <w:sz w:val="28"/>
          <w:szCs w:val="28"/>
        </w:rPr>
        <w:t>в</w:t>
      </w:r>
      <w:r w:rsidR="00353884" w:rsidRPr="00C6295C">
        <w:rPr>
          <w:rFonts w:ascii="Times New Roman" w:hAnsi="Times New Roman" w:cs="Times New Roman"/>
          <w:color w:val="auto"/>
          <w:sz w:val="28"/>
          <w:szCs w:val="28"/>
        </w:rPr>
        <w:t>ыразительн</w:t>
      </w:r>
      <w:r w:rsidR="00353884">
        <w:rPr>
          <w:rFonts w:ascii="Times New Roman" w:hAnsi="Times New Roman" w:cs="Times New Roman"/>
          <w:color w:val="auto"/>
          <w:sz w:val="28"/>
          <w:szCs w:val="28"/>
        </w:rPr>
        <w:t>ая</w:t>
      </w:r>
      <w:r w:rsidR="00353884" w:rsidRPr="00C6295C">
        <w:rPr>
          <w:rFonts w:ascii="Times New Roman" w:hAnsi="Times New Roman" w:cs="Times New Roman"/>
          <w:color w:val="auto"/>
          <w:sz w:val="28"/>
          <w:szCs w:val="28"/>
        </w:rPr>
        <w:t xml:space="preserve"> декламаци</w:t>
      </w:r>
      <w:r w:rsidR="00353884">
        <w:rPr>
          <w:rFonts w:ascii="Times New Roman" w:hAnsi="Times New Roman" w:cs="Times New Roman"/>
          <w:color w:val="auto"/>
          <w:sz w:val="28"/>
          <w:szCs w:val="28"/>
        </w:rPr>
        <w:t>я</w:t>
      </w:r>
      <w:r w:rsidR="00353884" w:rsidRPr="00C6295C">
        <w:rPr>
          <w:rFonts w:ascii="Times New Roman" w:hAnsi="Times New Roman" w:cs="Times New Roman"/>
          <w:color w:val="auto"/>
          <w:sz w:val="28"/>
          <w:szCs w:val="28"/>
        </w:rPr>
        <w:t xml:space="preserve"> песен </w:t>
      </w:r>
      <w:r w:rsidR="00FD303D">
        <w:rPr>
          <w:rFonts w:ascii="Times New Roman" w:hAnsi="Times New Roman" w:cs="Times New Roman"/>
          <w:color w:val="auto"/>
          <w:sz w:val="28"/>
          <w:szCs w:val="28"/>
        </w:rPr>
        <w:t xml:space="preserve"> </w:t>
      </w:r>
      <w:r w:rsidR="00353884" w:rsidRPr="00C6295C">
        <w:rPr>
          <w:rFonts w:ascii="Times New Roman" w:hAnsi="Times New Roman" w:cs="Times New Roman"/>
          <w:color w:val="auto"/>
          <w:sz w:val="28"/>
          <w:szCs w:val="28"/>
        </w:rPr>
        <w:t>под музыкальн</w:t>
      </w:r>
      <w:r w:rsidR="00353884">
        <w:rPr>
          <w:rFonts w:ascii="Times New Roman" w:hAnsi="Times New Roman" w:cs="Times New Roman"/>
          <w:color w:val="auto"/>
          <w:sz w:val="28"/>
          <w:szCs w:val="28"/>
        </w:rPr>
        <w:t>ое</w:t>
      </w:r>
      <w:r w:rsidR="00353884" w:rsidRPr="00C6295C">
        <w:rPr>
          <w:rFonts w:ascii="Times New Roman" w:hAnsi="Times New Roman" w:cs="Times New Roman"/>
          <w:color w:val="auto"/>
          <w:sz w:val="28"/>
          <w:szCs w:val="28"/>
        </w:rPr>
        <w:t xml:space="preserve"> сопровождение и управление </w:t>
      </w:r>
      <w:r w:rsidR="00353884">
        <w:rPr>
          <w:rFonts w:ascii="Times New Roman" w:hAnsi="Times New Roman" w:cs="Times New Roman"/>
          <w:color w:val="auto"/>
          <w:sz w:val="28"/>
          <w:szCs w:val="28"/>
        </w:rPr>
        <w:t>педагога</w:t>
      </w:r>
      <w:r w:rsidR="00353884" w:rsidRPr="00C6295C">
        <w:rPr>
          <w:rFonts w:ascii="Times New Roman" w:hAnsi="Times New Roman" w:cs="Times New Roman"/>
          <w:color w:val="auto"/>
          <w:sz w:val="28"/>
          <w:szCs w:val="28"/>
        </w:rPr>
        <w:t>, воспроизведени</w:t>
      </w:r>
      <w:r w:rsidR="00353884">
        <w:rPr>
          <w:rFonts w:ascii="Times New Roman" w:hAnsi="Times New Roman" w:cs="Times New Roman"/>
          <w:color w:val="auto"/>
          <w:sz w:val="28"/>
          <w:szCs w:val="28"/>
        </w:rPr>
        <w:t>е</w:t>
      </w:r>
      <w:r w:rsidR="00353884" w:rsidRPr="00C6295C">
        <w:rPr>
          <w:rFonts w:ascii="Times New Roman" w:hAnsi="Times New Roman" w:cs="Times New Roman"/>
          <w:color w:val="auto"/>
          <w:sz w:val="28"/>
          <w:szCs w:val="28"/>
        </w:rPr>
        <w:t xml:space="preserve">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sidR="00F35122">
        <w:rPr>
          <w:rFonts w:ascii="Times New Roman" w:hAnsi="Times New Roman" w:cs="Times New Roman"/>
          <w:color w:val="auto"/>
          <w:sz w:val="28"/>
          <w:szCs w:val="28"/>
        </w:rPr>
        <w:t>.</w:t>
      </w:r>
    </w:p>
    <w:p w:rsidR="00C66184" w:rsidRPr="008C678B" w:rsidRDefault="00C66184" w:rsidP="00C66184">
      <w:pPr>
        <w:pStyle w:val="af2"/>
        <w:shd w:val="clear" w:color="auto" w:fill="FFFFFF"/>
        <w:ind w:left="0" w:firstLine="709"/>
        <w:jc w:val="both"/>
        <w:rPr>
          <w:caps w:val="0"/>
          <w:sz w:val="28"/>
          <w:szCs w:val="28"/>
        </w:rPr>
      </w:pPr>
      <w:r w:rsidRPr="008C678B">
        <w:rPr>
          <w:caps w:val="0"/>
          <w:sz w:val="28"/>
          <w:szCs w:val="28"/>
        </w:rPr>
        <w:t xml:space="preserve">Содержание </w:t>
      </w:r>
      <w:r w:rsidR="00F35122">
        <w:rPr>
          <w:caps w:val="0"/>
          <w:sz w:val="28"/>
          <w:szCs w:val="28"/>
        </w:rPr>
        <w:t>коррекционно-развивающей</w:t>
      </w:r>
      <w:r w:rsidR="00F35122" w:rsidRPr="008C678B">
        <w:rPr>
          <w:caps w:val="0"/>
          <w:sz w:val="28"/>
          <w:szCs w:val="28"/>
        </w:rPr>
        <w:t xml:space="preserve"> </w:t>
      </w:r>
      <w:r w:rsidRPr="008C678B">
        <w:rPr>
          <w:caps w:val="0"/>
          <w:sz w:val="28"/>
          <w:szCs w:val="28"/>
        </w:rPr>
        <w:t>области может быть дополнено Организацией самостоятельно на основании рекомендаций ПМПК, ИПР</w:t>
      </w:r>
      <w:r>
        <w:rPr>
          <w:caps w:val="0"/>
          <w:sz w:val="28"/>
          <w:szCs w:val="28"/>
        </w:rPr>
        <w:t xml:space="preserve"> </w:t>
      </w:r>
      <w:r w:rsidRPr="008C678B">
        <w:rPr>
          <w:caps w:val="0"/>
          <w:sz w:val="28"/>
          <w:szCs w:val="28"/>
        </w:rPr>
        <w:t>обучающихся</w:t>
      </w:r>
      <w:r>
        <w:rPr>
          <w:caps w:val="0"/>
          <w:sz w:val="28"/>
          <w:szCs w:val="28"/>
        </w:rPr>
        <w:t xml:space="preserve"> с ЗПР</w:t>
      </w:r>
      <w:r w:rsidRPr="008C678B">
        <w:rPr>
          <w:caps w:val="0"/>
          <w:sz w:val="28"/>
          <w:szCs w:val="28"/>
        </w:rPr>
        <w:t xml:space="preserve">. </w:t>
      </w:r>
    </w:p>
    <w:p w:rsidR="00C66184" w:rsidRPr="008C678B" w:rsidRDefault="00C66184" w:rsidP="00C66184">
      <w:pPr>
        <w:pStyle w:val="af2"/>
        <w:shd w:val="clear" w:color="auto" w:fill="FFFFFF"/>
        <w:ind w:left="0" w:firstLine="709"/>
        <w:jc w:val="both"/>
        <w:rPr>
          <w:b/>
          <w:bCs/>
          <w:i/>
          <w:iCs/>
          <w:sz w:val="28"/>
          <w:szCs w:val="28"/>
        </w:rPr>
      </w:pPr>
      <w:r w:rsidRPr="008C678B">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F63254" w:rsidRDefault="00C161E4" w:rsidP="00B704C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3" w:name="_Toc415833131"/>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3"/>
    </w:p>
    <w:p w:rsidR="00AB6A10" w:rsidRDefault="00AB6A10" w:rsidP="00AB6A10">
      <w:pPr>
        <w:pStyle w:val="ad"/>
        <w:spacing w:after="0" w:line="360" w:lineRule="auto"/>
        <w:ind w:firstLine="709"/>
        <w:jc w:val="both"/>
        <w:rPr>
          <w:rFonts w:ascii="Times New Roman" w:hAnsi="Times New Roman"/>
          <w:sz w:val="28"/>
          <w:szCs w:val="28"/>
        </w:rPr>
      </w:pPr>
      <w:r w:rsidRPr="00395F2A">
        <w:rPr>
          <w:rFonts w:ascii="Times New Roman" w:hAnsi="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w:t>
      </w:r>
      <w:r>
        <w:rPr>
          <w:rFonts w:ascii="Times New Roman" w:hAnsi="Times New Roman"/>
          <w:sz w:val="28"/>
          <w:szCs w:val="28"/>
        </w:rPr>
        <w:t xml:space="preserve"> с ЗПР</w:t>
      </w:r>
      <w:r w:rsidRPr="00395F2A">
        <w:rPr>
          <w:rFonts w:ascii="Times New Roman" w:hAnsi="Times New Roman"/>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B6A10" w:rsidRDefault="00AB6A10" w:rsidP="00AB6A1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eastAsia="Times New Roman" w:hAnsi="Times New Roman" w:cs="Times New Roman"/>
          <w:color w:val="auto"/>
          <w:kern w:val="0"/>
          <w:sz w:val="28"/>
          <w:szCs w:val="28"/>
          <w:lang w:eastAsia="ru-RU"/>
        </w:rPr>
        <w:t>ОВЗ</w:t>
      </w:r>
      <w:r w:rsidRPr="00F63254">
        <w:rPr>
          <w:rFonts w:ascii="Times New Roman" w:eastAsia="Times New Roman" w:hAnsi="Times New Roman" w:cs="Times New Roman"/>
          <w:color w:val="auto"/>
          <w:kern w:val="0"/>
          <w:sz w:val="28"/>
          <w:szCs w:val="28"/>
          <w:lang w:eastAsia="ru-RU"/>
        </w:rPr>
        <w:t xml:space="preserve">, </w:t>
      </w:r>
      <w:r w:rsidR="00106D1D" w:rsidRPr="00F63254">
        <w:rPr>
          <w:rFonts w:ascii="Times New Roman" w:eastAsia="Times New Roman" w:hAnsi="Times New Roman" w:cs="Times New Roman"/>
          <w:color w:val="auto"/>
          <w:kern w:val="0"/>
          <w:sz w:val="28"/>
          <w:szCs w:val="28"/>
          <w:lang w:eastAsia="ru-RU"/>
        </w:rPr>
        <w:t xml:space="preserve">ФГОС НОО, </w:t>
      </w:r>
      <w:r w:rsidRPr="00F63254">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rsidR="00AB6A10" w:rsidRDefault="00AB6A10" w:rsidP="00AB6A10">
      <w:pPr>
        <w:pStyle w:val="14TexstOSNOVA1012"/>
        <w:spacing w:line="36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lastRenderedPageBreak/>
        <w:t xml:space="preserve">Программа духовно-нравственного развития </w:t>
      </w:r>
      <w:r w:rsidRPr="00F63254">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sz w:val="28"/>
          <w:szCs w:val="28"/>
        </w:rPr>
        <w:t>Целью</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духовно</w:t>
      </w:r>
      <w:r w:rsidRPr="00F63254">
        <w:rPr>
          <w:rFonts w:ascii="Times New Roman" w:hAnsi="Times New Roman" w:cs="Times New Roman"/>
          <w:b/>
          <w:color w:val="auto"/>
          <w:sz w:val="28"/>
          <w:szCs w:val="28"/>
        </w:rPr>
        <w:t>-</w:t>
      </w:r>
      <w:r w:rsidRPr="00F63254">
        <w:rPr>
          <w:rFonts w:ascii="Times New Roman" w:hAnsi="Times New Roman" w:cs="Times New Roman"/>
          <w:color w:val="auto"/>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F63254">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F63254">
        <w:rPr>
          <w:rFonts w:ascii="Times New Roman" w:hAnsi="Times New Roman" w:cs="Times New Roman"/>
          <w:i/>
          <w:iCs/>
          <w:color w:val="auto"/>
          <w:sz w:val="28"/>
          <w:szCs w:val="28"/>
        </w:rPr>
        <w:t>в области формирования личностной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Default="009A6EAD"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lastRenderedPageBreak/>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rsidR="00AB6A10" w:rsidRPr="00F63254"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E35BB0">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социальной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sidR="00522C48">
        <w:rPr>
          <w:rFonts w:ascii="Times New Roman" w:hAnsi="Times New Roman" w:cs="Times New Roman"/>
          <w:color w:val="auto"/>
          <w:sz w:val="28"/>
          <w:szCs w:val="28"/>
        </w:rPr>
        <w:t>г</w:t>
      </w:r>
      <w:r w:rsidR="00522C48"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rsidR="00AB6A10" w:rsidRPr="00F63254" w:rsidRDefault="00522C48"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sz w:val="28"/>
          <w:szCs w:val="28"/>
        </w:rPr>
        <w:t>,</w:t>
      </w:r>
      <w:r w:rsidRPr="00F63254">
        <w:rPr>
          <w:rFonts w:ascii="Times New Roman" w:hAnsi="Times New Roman" w:cs="Times New Roman"/>
          <w:color w:val="auto"/>
          <w:sz w:val="28"/>
          <w:szCs w:val="28"/>
        </w:rPr>
        <w:t xml:space="preserve"> </w:t>
      </w:r>
      <w:r w:rsidR="00AB6A10" w:rsidRPr="00F63254">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навыков сотрудничества со взрослыми и сверстниками в разных социальных ситуациях;</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укрепление доверия к другим людям;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 xml:space="preserve">формирование уважительного отношения к иному мнению, истории и </w:t>
      </w:r>
      <w:r w:rsidRPr="006A751D">
        <w:rPr>
          <w:rFonts w:ascii="Times New Roman" w:hAnsi="Times New Roman"/>
          <w:sz w:val="28"/>
          <w:szCs w:val="28"/>
        </w:rPr>
        <w:lastRenderedPageBreak/>
        <w:t>культуре других народов</w:t>
      </w:r>
      <w:r w:rsidR="00AB6A10"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семейной культуры:</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отношения к семье как основе российского общества;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2736C7" w:rsidRPr="00E35BB0" w:rsidRDefault="002736C7"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AB6A10" w:rsidRPr="00F63254" w:rsidRDefault="00AB6A10" w:rsidP="00AB6A10">
      <w:pPr>
        <w:pStyle w:val="14TexstOSNOVA1012"/>
        <w:spacing w:line="360" w:lineRule="auto"/>
        <w:ind w:firstLine="567"/>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Default="00281781" w:rsidP="00CC6FB5">
      <w:pPr>
        <w:spacing w:after="0" w:line="36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осуществляется по следующим направлениям,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нравственных чувств и этического сознания</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ф</w:t>
      </w:r>
      <w:r w:rsidRPr="007A3ABE">
        <w:rPr>
          <w:rFonts w:ascii="Times New Roman" w:hAnsi="Times New Roman" w:cs="Times New Roman"/>
          <w:iCs/>
          <w:color w:val="auto"/>
          <w:sz w:val="28"/>
          <w:szCs w:val="28"/>
        </w:rPr>
        <w:t>ормирование ценностного отношения к семье, здоровью и здоровому образу жизни</w:t>
      </w:r>
      <w:r>
        <w:rPr>
          <w:rFonts w:ascii="Times New Roman" w:hAnsi="Times New Roman" w:cs="Times New Roman"/>
          <w:iCs/>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трудолюбия, творческого отношения к учению, труду, жизни</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lastRenderedPageBreak/>
        <w:t>в</w:t>
      </w:r>
      <w:r w:rsidRPr="007A3ABE">
        <w:rPr>
          <w:rFonts w:ascii="Times New Roman" w:hAnsi="Times New Roman" w:cs="Times New Roman"/>
          <w:color w:val="auto"/>
          <w:spacing w:val="-2"/>
          <w:sz w:val="28"/>
          <w:szCs w:val="28"/>
        </w:rPr>
        <w:t>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0A2E03" w:rsidRDefault="00CC6FB5" w:rsidP="00CC6FB5">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w:t>
      </w:r>
      <w:r>
        <w:rPr>
          <w:rFonts w:ascii="Times New Roman" w:hAnsi="Times New Roman"/>
          <w:kern w:val="22"/>
          <w:sz w:val="28"/>
          <w:szCs w:val="28"/>
        </w:rPr>
        <w:t>ЗПР</w:t>
      </w:r>
      <w:r w:rsidRPr="000A2E03">
        <w:rPr>
          <w:rFonts w:ascii="Times New Roman" w:hAnsi="Times New Roman"/>
          <w:kern w:val="22"/>
          <w:sz w:val="28"/>
          <w:szCs w:val="28"/>
        </w:rPr>
        <w:t xml:space="preserve"> реализуется посредством:</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B6A10" w:rsidRDefault="00AB6A10" w:rsidP="00AB6A10">
      <w:pPr>
        <w:pStyle w:val="14TexstOSNOVA1012"/>
        <w:spacing w:line="360" w:lineRule="auto"/>
        <w:ind w:firstLine="567"/>
        <w:rPr>
          <w:rFonts w:ascii="Times New Roman" w:hAnsi="Times New Roman" w:cs="Times New Roman"/>
          <w:sz w:val="28"/>
          <w:szCs w:val="28"/>
        </w:rPr>
      </w:pPr>
      <w:r w:rsidRPr="00F63254">
        <w:rPr>
          <w:rFonts w:ascii="Times New Roman" w:hAnsi="Times New Roman" w:cs="Times New Roman"/>
          <w:color w:val="auto"/>
          <w:sz w:val="28"/>
          <w:szCs w:val="28"/>
        </w:rPr>
        <w:t>Реализация программы должна проходить в единстве урочной</w:t>
      </w:r>
      <w:r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sidR="00D17279">
        <w:rPr>
          <w:rFonts w:ascii="Times New Roman" w:hAnsi="Times New Roman" w:cs="Times New Roman"/>
          <w:sz w:val="28"/>
          <w:szCs w:val="28"/>
        </w:rPr>
        <w:t>й организации</w:t>
      </w:r>
      <w:r w:rsidRPr="00F63254">
        <w:rPr>
          <w:rFonts w:ascii="Times New Roman" w:hAnsi="Times New Roman" w:cs="Times New Roman"/>
          <w:sz w:val="28"/>
          <w:szCs w:val="28"/>
        </w:rPr>
        <w:t>, семьи и других институтов общества.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содержании и построении уроков;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lastRenderedPageBreak/>
        <w:t>в характере общения и сотрудничества взрослого и ребенка;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личном примере ученикам. </w:t>
      </w:r>
    </w:p>
    <w:p w:rsidR="00AB6A10" w:rsidRPr="00F63254" w:rsidRDefault="00AB6A10" w:rsidP="00AB6A10">
      <w:pPr>
        <w:spacing w:after="0" w:line="360" w:lineRule="auto"/>
        <w:ind w:firstLine="709"/>
        <w:jc w:val="both"/>
        <w:rPr>
          <w:rFonts w:ascii="Times New Roman" w:hAnsi="Times New Roman" w:cs="Times New Roman"/>
          <w:sz w:val="28"/>
          <w:szCs w:val="28"/>
        </w:rPr>
      </w:pPr>
      <w:r w:rsidRPr="00F63254">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F63254">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F63254">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Программа должна обеспечивать:</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color w:val="auto"/>
          <w:kern w:val="2"/>
          <w:sz w:val="28"/>
          <w:szCs w:val="28"/>
        </w:rPr>
        <w:t xml:space="preserve">Программа </w:t>
      </w:r>
      <w:r w:rsidRPr="00F63254">
        <w:rPr>
          <w:rFonts w:ascii="Times New Roman" w:hAnsi="Times New Roman" w:cs="Times New Roman"/>
          <w:color w:val="auto"/>
          <w:sz w:val="28"/>
          <w:szCs w:val="28"/>
        </w:rPr>
        <w:t xml:space="preserve">духовно-нравственного развития </w:t>
      </w:r>
      <w:r w:rsidRPr="00F63254">
        <w:rPr>
          <w:rFonts w:ascii="Times New Roman" w:hAnsi="Times New Roman" w:cs="Times New Roman"/>
          <w:color w:val="auto"/>
          <w:kern w:val="2"/>
          <w:sz w:val="28"/>
          <w:szCs w:val="28"/>
        </w:rPr>
        <w:t>должна</w:t>
      </w:r>
      <w:r w:rsidRPr="00F63254">
        <w:rPr>
          <w:rFonts w:ascii="Times New Roman" w:hAnsi="Times New Roman" w:cs="Times New Roman"/>
          <w:kern w:val="2"/>
          <w:sz w:val="28"/>
          <w:szCs w:val="28"/>
        </w:rPr>
        <w:t xml:space="preserve"> включать </w:t>
      </w:r>
      <w:r w:rsidRPr="00F63254">
        <w:rPr>
          <w:rFonts w:ascii="Times New Roman" w:hAnsi="Times New Roman" w:cs="Times New Roman"/>
          <w:color w:val="auto"/>
          <w:kern w:val="2"/>
          <w:sz w:val="28"/>
          <w:szCs w:val="28"/>
        </w:rPr>
        <w:t>описание: цели и задач, основных направлений</w:t>
      </w:r>
      <w:r w:rsidRPr="00F63254">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ЗПР</w:t>
      </w:r>
      <w:r w:rsidRPr="00F63254">
        <w:rPr>
          <w:rFonts w:ascii="Times New Roman" w:hAnsi="Times New Roman" w:cs="Times New Roman"/>
          <w:kern w:val="2"/>
          <w:sz w:val="28"/>
          <w:szCs w:val="28"/>
        </w:rPr>
        <w:t xml:space="preserve">), формы организации работы. </w:t>
      </w:r>
    </w:p>
    <w:p w:rsidR="00AB6A10" w:rsidRPr="00F63254" w:rsidRDefault="00AB6A10" w:rsidP="00AB6A10">
      <w:pPr>
        <w:pStyle w:val="14TexstOSNOVA1012"/>
        <w:spacing w:line="360" w:lineRule="auto"/>
        <w:ind w:firstLine="709"/>
        <w:rPr>
          <w:rFonts w:ascii="Times New Roman" w:hAnsi="Times New Roman" w:cs="Times New Roman"/>
          <w:color w:val="auto"/>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w:t>
      </w:r>
      <w:r>
        <w:rPr>
          <w:rFonts w:ascii="Times New Roman" w:hAnsi="Times New Roman" w:cs="Times New Roman"/>
          <w:color w:val="auto"/>
          <w:spacing w:val="2"/>
          <w:sz w:val="28"/>
          <w:szCs w:val="28"/>
        </w:rPr>
        <w:t>О</w:t>
      </w:r>
      <w:r w:rsidRPr="00D6465D">
        <w:rPr>
          <w:rFonts w:ascii="Times New Roman" w:hAnsi="Times New Roman" w:cs="Times New Roman"/>
          <w:color w:val="auto"/>
          <w:spacing w:val="2"/>
          <w:sz w:val="28"/>
          <w:szCs w:val="28"/>
        </w:rPr>
        <w:t xml:space="preserve">рганизацией на основе </w:t>
      </w:r>
      <w:r w:rsidR="00E80E2B">
        <w:rPr>
          <w:rFonts w:ascii="Times New Roman" w:hAnsi="Times New Roman" w:cs="Times New Roman"/>
          <w:color w:val="auto"/>
          <w:spacing w:val="2"/>
          <w:sz w:val="28"/>
          <w:szCs w:val="28"/>
        </w:rPr>
        <w:t>ПрАООП НОО обучающихся с ЗПР</w:t>
      </w:r>
      <w:r w:rsidR="00E82721">
        <w:rPr>
          <w:rFonts w:ascii="Times New Roman" w:hAnsi="Times New Roman" w:cs="Times New Roman"/>
          <w:sz w:val="28"/>
          <w:szCs w:val="28"/>
        </w:rPr>
        <w:t>, ПрООП НОО</w:t>
      </w:r>
      <w:r w:rsidR="00E82721">
        <w:rPr>
          <w:rStyle w:val="a4"/>
          <w:rFonts w:ascii="Times New Roman" w:hAnsi="Times New Roman" w:cs="Times New Roman"/>
          <w:sz w:val="28"/>
          <w:szCs w:val="28"/>
        </w:rPr>
        <w:footnoteReference w:id="22"/>
      </w:r>
      <w:r w:rsidR="00E82721" w:rsidRPr="00D6465D">
        <w:rPr>
          <w:rFonts w:ascii="Times New Roman" w:hAnsi="Times New Roman" w:cs="Times New Roman"/>
          <w:color w:val="auto"/>
          <w:spacing w:val="2"/>
          <w:sz w:val="28"/>
          <w:szCs w:val="28"/>
        </w:rPr>
        <w:t>,</w:t>
      </w:r>
      <w:r w:rsidR="00E82721" w:rsidRPr="00F63254">
        <w:rPr>
          <w:rFonts w:ascii="Times New Roman" w:hAnsi="Times New Roman" w:cs="Times New Roman"/>
          <w:color w:val="auto"/>
          <w:spacing w:val="2"/>
          <w:sz w:val="28"/>
          <w:szCs w:val="28"/>
        </w:rPr>
        <w:t xml:space="preserve"> разработанной для общеобразовательной школы,</w:t>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F5026A" w:rsidRPr="00F63254" w:rsidRDefault="00B704C1" w:rsidP="00B704C1">
      <w:pPr>
        <w:pStyle w:val="14TexstOSNOVA1012"/>
        <w:spacing w:before="120" w:after="120" w:line="240" w:lineRule="auto"/>
        <w:ind w:firstLine="0"/>
        <w:jc w:val="center"/>
        <w:outlineLvl w:val="2"/>
        <w:rPr>
          <w:rFonts w:ascii="Times New Roman" w:hAnsi="Times New Roman" w:cs="Times New Roman"/>
          <w:sz w:val="28"/>
          <w:szCs w:val="28"/>
        </w:rPr>
      </w:pPr>
      <w:bookmarkStart w:id="24" w:name="_Toc415833132"/>
      <w:r>
        <w:rPr>
          <w:rFonts w:ascii="Times New Roman" w:hAnsi="Times New Roman" w:cs="Times New Roman"/>
          <w:b/>
          <w:sz w:val="28"/>
          <w:szCs w:val="28"/>
        </w:rPr>
        <w:lastRenderedPageBreak/>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здорового </w:t>
      </w:r>
      <w:r w:rsidR="00F5026A" w:rsidRPr="00F63254">
        <w:rPr>
          <w:rFonts w:ascii="Times New Roman" w:hAnsi="Times New Roman" w:cs="Times New Roman"/>
          <w:b/>
          <w:sz w:val="28"/>
          <w:szCs w:val="28"/>
        </w:rPr>
        <w:br/>
        <w:t>и безопасного образа жизни</w:t>
      </w:r>
      <w:bookmarkEnd w:id="24"/>
    </w:p>
    <w:p w:rsidR="00047416" w:rsidRPr="00311148" w:rsidRDefault="00047416" w:rsidP="004F7B55">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Pr>
          <w:rFonts w:ascii="Times New Roman" w:hAnsi="Times New Roman"/>
          <w:sz w:val="28"/>
          <w:szCs w:val="28"/>
        </w:rPr>
        <w:t>ФГОС НОО обучающихся с ОВЗ</w:t>
      </w:r>
      <w:r w:rsidRPr="00311148">
        <w:rPr>
          <w:rFonts w:ascii="Times New Roman" w:hAnsi="Times New Roman"/>
          <w:sz w:val="28"/>
          <w:szCs w:val="28"/>
        </w:rPr>
        <w:t xml:space="preserve"> — комплексная программа формирования у обучающихся </w:t>
      </w:r>
      <w:r>
        <w:rPr>
          <w:rFonts w:ascii="Times New Roman" w:hAnsi="Times New Roman"/>
          <w:sz w:val="28"/>
          <w:szCs w:val="28"/>
        </w:rPr>
        <w:t xml:space="preserve">с ЗПР </w:t>
      </w:r>
      <w:r w:rsidRPr="00311148">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7416" w:rsidRDefault="00047416"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формирования экологической культуры разрабатывается </w:t>
      </w:r>
      <w:r w:rsidRPr="00F63254">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Default="00047416" w:rsidP="00047416">
      <w:pPr>
        <w:pStyle w:val="14TexstOSNOVA1012"/>
        <w:spacing w:line="360" w:lineRule="auto"/>
        <w:ind w:firstLine="709"/>
        <w:rPr>
          <w:rFonts w:ascii="Times New Roman" w:hAnsi="Times New Roman"/>
          <w:spacing w:val="-4"/>
          <w:sz w:val="28"/>
          <w:szCs w:val="28"/>
        </w:rPr>
      </w:pPr>
      <w:r w:rsidRPr="00F63254">
        <w:rPr>
          <w:rFonts w:ascii="Times New Roman" w:hAnsi="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w:t>
      </w:r>
      <w:r>
        <w:rPr>
          <w:rFonts w:ascii="Times New Roman" w:hAnsi="Times New Roman"/>
          <w:spacing w:val="-4"/>
          <w:sz w:val="28"/>
          <w:szCs w:val="28"/>
        </w:rPr>
        <w:t xml:space="preserve"> НОО обучающихся с ЗПР</w:t>
      </w:r>
      <w:r w:rsidRPr="00F63254">
        <w:rPr>
          <w:rFonts w:ascii="Times New Roman" w:hAnsi="Times New Roman"/>
          <w:spacing w:val="-4"/>
          <w:sz w:val="28"/>
          <w:szCs w:val="28"/>
        </w:rPr>
        <w:t xml:space="preserve">: </w:t>
      </w:r>
      <w:r w:rsidR="00D445C2"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spacing w:val="-4"/>
          <w:sz w:val="28"/>
          <w:szCs w:val="28"/>
        </w:rPr>
        <w:t>в его органичном единстве и разнообразии природы, народов, культур и религий</w:t>
      </w:r>
      <w:r w:rsidR="00D445C2">
        <w:rPr>
          <w:rFonts w:ascii="Times New Roman" w:hAnsi="Times New Roman"/>
          <w:spacing w:val="-4"/>
          <w:sz w:val="28"/>
          <w:szCs w:val="28"/>
        </w:rPr>
        <w:t>;</w:t>
      </w:r>
      <w:r w:rsidRPr="00F63254">
        <w:rPr>
          <w:rFonts w:ascii="Times New Roman" w:hAnsi="Times New Roman"/>
          <w:spacing w:val="-4"/>
          <w:sz w:val="28"/>
          <w:szCs w:val="28"/>
        </w:rPr>
        <w:t xml:space="preserve"> овладение начальными навыками адаптации </w:t>
      </w:r>
      <w:r w:rsidR="00D445C2" w:rsidRPr="00FF366B">
        <w:rPr>
          <w:rFonts w:ascii="Times New Roman" w:hAnsi="Times New Roman" w:cs="Times New Roman"/>
          <w:sz w:val="28"/>
          <w:szCs w:val="28"/>
        </w:rPr>
        <w:t>в окружающем мире</w:t>
      </w:r>
      <w:r w:rsidRPr="00F63254">
        <w:rPr>
          <w:rFonts w:ascii="Times New Roman" w:hAnsi="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Default="00E80E2B" w:rsidP="00E80E2B">
      <w:pPr>
        <w:pStyle w:val="ad"/>
        <w:spacing w:after="0" w:line="360" w:lineRule="auto"/>
        <w:ind w:firstLine="709"/>
        <w:jc w:val="both"/>
        <w:rPr>
          <w:rFonts w:ascii="Times New Roman" w:hAnsi="Times New Roman"/>
          <w:sz w:val="28"/>
          <w:szCs w:val="28"/>
        </w:rPr>
      </w:pPr>
      <w:r w:rsidRPr="00FF366B">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366B">
        <w:rPr>
          <w:rFonts w:ascii="Times New Roman" w:hAnsi="Times New Roman"/>
          <w:sz w:val="28"/>
          <w:szCs w:val="28"/>
        </w:rPr>
        <w:t xml:space="preserve"> Она направлена на развитие мотивации и готовности обучающихся с </w:t>
      </w:r>
      <w:r>
        <w:rPr>
          <w:rFonts w:ascii="Times New Roman" w:hAnsi="Times New Roman"/>
          <w:sz w:val="28"/>
          <w:szCs w:val="28"/>
        </w:rPr>
        <w:t>ЗПР</w:t>
      </w:r>
      <w:r w:rsidRPr="00FF366B">
        <w:rPr>
          <w:rFonts w:ascii="Times New Roman" w:hAnsi="Times New Roman"/>
          <w:color w:val="auto"/>
          <w:sz w:val="28"/>
          <w:szCs w:val="28"/>
        </w:rPr>
        <w:t xml:space="preserve"> </w:t>
      </w:r>
      <w:r w:rsidRPr="00FF366B">
        <w:rPr>
          <w:rFonts w:ascii="Times New Roman" w:hAnsi="Times New Roman"/>
          <w:sz w:val="28"/>
          <w:szCs w:val="28"/>
        </w:rPr>
        <w:t xml:space="preserve">действовать предусмотрительно, придерживаться здорового и экологически безопасного </w:t>
      </w:r>
      <w:r w:rsidRPr="00FF366B">
        <w:rPr>
          <w:rFonts w:ascii="Times New Roman" w:hAnsi="Times New Roman"/>
          <w:sz w:val="28"/>
          <w:szCs w:val="28"/>
        </w:rPr>
        <w:lastRenderedPageBreak/>
        <w:t>образа жизни, ценить природу как источник духовного развития, информации, красоты, здоровья, материального благополучия.</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F26F28"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9D4048" w:rsidRPr="00FF366B" w:rsidRDefault="009D4048" w:rsidP="009D4048">
      <w:pPr>
        <w:pStyle w:val="ad"/>
        <w:spacing w:after="0" w:line="360" w:lineRule="auto"/>
        <w:ind w:firstLine="709"/>
        <w:jc w:val="both"/>
        <w:rPr>
          <w:rFonts w:ascii="Times New Roman" w:hAnsi="Times New Roman"/>
          <w:sz w:val="28"/>
          <w:szCs w:val="28"/>
        </w:rPr>
      </w:pPr>
      <w:r w:rsidRPr="00FF366B">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F63254" w:rsidRDefault="00047416" w:rsidP="00047416">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установок на использование здорового питания;</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использование оптимальных двигательных режимов для обучающихся с </w:t>
      </w:r>
      <w:r>
        <w:rPr>
          <w:rFonts w:ascii="Times New Roman" w:hAnsi="Times New Roman" w:cs="Times New Roman"/>
          <w:color w:val="auto"/>
          <w:sz w:val="28"/>
          <w:szCs w:val="28"/>
        </w:rPr>
        <w:t xml:space="preserve">ЗПР с </w:t>
      </w:r>
      <w:r w:rsidRPr="00F63254">
        <w:rPr>
          <w:rFonts w:ascii="Times New Roman" w:hAnsi="Times New Roman" w:cs="Times New Roman"/>
          <w:color w:val="auto"/>
          <w:sz w:val="28"/>
          <w:szCs w:val="28"/>
        </w:rPr>
        <w:t xml:space="preserve">учетом их возрастных, психофизических особенностей, развитие потребности в занятиях физической культурой и спортом;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соблюдение здоровьесозидающих режимов дня;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F63254">
        <w:rPr>
          <w:rFonts w:ascii="Times New Roman" w:hAnsi="Times New Roman" w:cs="Times New Roman"/>
          <w:sz w:val="28"/>
          <w:szCs w:val="28"/>
        </w:rPr>
        <w:t>:</w:t>
      </w:r>
    </w:p>
    <w:p w:rsidR="00047416" w:rsidRPr="00F63254" w:rsidRDefault="00047416" w:rsidP="00047416">
      <w:pPr>
        <w:spacing w:after="0" w:line="360" w:lineRule="auto"/>
        <w:ind w:firstLine="709"/>
        <w:contextualSpacing/>
        <w:jc w:val="both"/>
        <w:rPr>
          <w:rFonts w:ascii="Times New Roman" w:hAnsi="Times New Roman" w:cs="Times New Roman"/>
          <w:sz w:val="28"/>
          <w:szCs w:val="28"/>
        </w:rPr>
      </w:pPr>
      <w:r w:rsidRPr="00F63254">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047416" w:rsidRPr="00F63254" w:rsidRDefault="00047416" w:rsidP="00047416">
      <w:pPr>
        <w:spacing w:after="0" w:line="360" w:lineRule="auto"/>
        <w:ind w:firstLine="709"/>
        <w:contextualSpacing/>
        <w:jc w:val="both"/>
        <w:rPr>
          <w:rFonts w:ascii="Times New Roman" w:hAnsi="Times New Roman" w:cs="Times New Roman"/>
          <w:bCs/>
          <w:sz w:val="28"/>
          <w:szCs w:val="28"/>
        </w:rPr>
      </w:pPr>
      <w:r w:rsidRPr="00F63254">
        <w:rPr>
          <w:rFonts w:ascii="Times New Roman" w:hAnsi="Times New Roman" w:cs="Times New Roman"/>
          <w:bCs/>
          <w:sz w:val="28"/>
          <w:szCs w:val="28"/>
        </w:rPr>
        <w:lastRenderedPageBreak/>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63254">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3. Организация физкультурно-оздоровительной работы, </w:t>
      </w:r>
      <w:r w:rsidRPr="00F63254">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w:t>
      </w:r>
      <w:r w:rsidRPr="00F63254">
        <w:rPr>
          <w:rFonts w:ascii="Times New Roman" w:eastAsia="Calibri" w:hAnsi="Times New Roman" w:cs="Times New Roman"/>
          <w:color w:val="000000"/>
          <w:sz w:val="28"/>
          <w:szCs w:val="28"/>
        </w:rPr>
        <w:lastRenderedPageBreak/>
        <w:t>саногенетический мониторинг и получивших рекомендации по коррекции различных параметров здоровья.</w:t>
      </w:r>
    </w:p>
    <w:p w:rsidR="009D4048" w:rsidRDefault="009D4048"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C10C0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w:t>
      </w:r>
      <w:r>
        <w:rPr>
          <w:rFonts w:ascii="Times New Roman" w:hAnsi="Times New Roman"/>
          <w:sz w:val="28"/>
          <w:szCs w:val="28"/>
        </w:rPr>
        <w:t>обучающихся с ЗПР</w:t>
      </w:r>
      <w:r w:rsidRPr="00C10C0A">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47416" w:rsidRDefault="00047416"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должна содержать: цель и задачи, планируемые результаты, основные направления работы, перечень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рганизационных форм.</w:t>
      </w:r>
    </w:p>
    <w:p w:rsidR="00047416" w:rsidRDefault="00047416" w:rsidP="00047416">
      <w:pPr>
        <w:pStyle w:val="14TexstOSNOVA1012"/>
        <w:tabs>
          <w:tab w:val="left" w:pos="-180"/>
        </w:tabs>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Программа</w:t>
      </w:r>
      <w:r w:rsidRPr="00F63254">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F63254">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w:t>
      </w:r>
      <w:r w:rsidR="00E80E2B">
        <w:rPr>
          <w:rFonts w:ascii="Times New Roman" w:hAnsi="Times New Roman" w:cs="Times New Roman"/>
          <w:color w:val="auto"/>
          <w:spacing w:val="2"/>
          <w:sz w:val="28"/>
          <w:szCs w:val="28"/>
        </w:rPr>
        <w:t xml:space="preserve">ПрАООП НОО обучающихся с ЗПР, </w:t>
      </w:r>
      <w:r>
        <w:rPr>
          <w:rFonts w:ascii="Times New Roman" w:hAnsi="Times New Roman" w:cs="Times New Roman"/>
          <w:color w:val="auto"/>
          <w:spacing w:val="2"/>
          <w:sz w:val="28"/>
          <w:szCs w:val="28"/>
        </w:rPr>
        <w:t>ПрООП НОО</w:t>
      </w:r>
      <w:r>
        <w:rPr>
          <w:rStyle w:val="a4"/>
          <w:rFonts w:ascii="Times New Roman" w:hAnsi="Times New Roman" w:cs="Times New Roman"/>
          <w:color w:val="auto"/>
          <w:spacing w:val="2"/>
          <w:sz w:val="28"/>
          <w:szCs w:val="28"/>
        </w:rPr>
        <w:footnoteReference w:id="23"/>
      </w:r>
      <w:r w:rsidRPr="00F63254">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6642AC" w:rsidRPr="00F63254" w:rsidRDefault="00B704C1" w:rsidP="00C46606">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5" w:name="_Toc415833133"/>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5"/>
    </w:p>
    <w:p w:rsidR="001E244A" w:rsidRPr="00311148" w:rsidRDefault="001E244A" w:rsidP="001E244A">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sidR="00E010E8">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комплексной помощи </w:t>
      </w:r>
      <w:r>
        <w:rPr>
          <w:rFonts w:ascii="Times New Roman" w:hAnsi="Times New Roman"/>
          <w:sz w:val="28"/>
          <w:szCs w:val="28"/>
        </w:rPr>
        <w:t>обучающимся с ЗПР</w:t>
      </w:r>
      <w:r w:rsidRPr="00311148">
        <w:rPr>
          <w:rFonts w:ascii="Times New Roman" w:hAnsi="Times New Roman"/>
          <w:sz w:val="28"/>
          <w:szCs w:val="28"/>
        </w:rPr>
        <w:t xml:space="preserve"> в освоении </w:t>
      </w:r>
      <w:r>
        <w:rPr>
          <w:rFonts w:ascii="Times New Roman" w:hAnsi="Times New Roman"/>
          <w:sz w:val="28"/>
          <w:szCs w:val="28"/>
        </w:rPr>
        <w:t>АООП НОО</w:t>
      </w:r>
      <w:r w:rsidRPr="00311148">
        <w:rPr>
          <w:rFonts w:ascii="Times New Roman" w:hAnsi="Times New Roman"/>
          <w:sz w:val="28"/>
          <w:szCs w:val="28"/>
        </w:rPr>
        <w:t>, коррекцию недостатков в физическом и (или) психическом развитии обучающихся, их социальную адаптацию.</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обеспечивать:</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rsidR="001E244A" w:rsidRPr="00065F28" w:rsidRDefault="001E244A" w:rsidP="001E244A">
      <w:pPr>
        <w:suppressAutoHyphens w:val="0"/>
        <w:spacing w:before="20" w:after="2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rsidR="001E244A" w:rsidRPr="00F63254"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sidR="00EC02A7">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оказание помощи в освоении обучающимися с ЗПР АООП НОО</w:t>
      </w:r>
      <w:r w:rsidRPr="00F63254">
        <w:rPr>
          <w:rFonts w:ascii="Times New Roman" w:hAnsi="Times New Roman" w:cs="Times New Roman"/>
          <w:color w:val="000000"/>
          <w:sz w:val="28"/>
          <w:szCs w:val="28"/>
        </w:rPr>
        <w:t xml:space="preserve"> и их интеграции в образовательном учреждении;</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244A" w:rsidRPr="00E123CD"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rsidR="00417E9F" w:rsidRDefault="00417E9F" w:rsidP="00417E9F">
      <w:pPr>
        <w:tabs>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r w:rsidRPr="00F63254">
        <w:rPr>
          <w:rFonts w:ascii="Times New Roman" w:hAnsi="Times New Roman" w:cs="Times New Roman"/>
          <w:color w:val="auto"/>
          <w:sz w:val="28"/>
          <w:szCs w:val="28"/>
        </w:rPr>
        <w:t>психолого-медико-педагогического</w:t>
      </w:r>
      <w:r w:rsidRPr="00F63254">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5E76D0" w:rsidRDefault="005E76D0" w:rsidP="005E76D0">
      <w:pPr>
        <w:pStyle w:val="14TexstOSNOVA1012"/>
        <w:spacing w:line="36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обучающихся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содержать:</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АООП НОО; </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систему комплексного психолого-медико-педагогического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E244A" w:rsidRPr="003212D7"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t xml:space="preserve">специализирующихся в области социально-психолого-педагогической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rsidR="001E244A" w:rsidRPr="00F63254" w:rsidRDefault="001E244A" w:rsidP="001E244A">
      <w:pPr>
        <w:pStyle w:val="14TexstOSNOVA1012"/>
        <w:spacing w:line="360" w:lineRule="auto"/>
        <w:ind w:firstLine="72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rsidR="001E244A" w:rsidRDefault="001E244A" w:rsidP="001E244A">
      <w:pPr>
        <w:pStyle w:val="afc"/>
        <w:ind w:firstLine="709"/>
        <w:rPr>
          <w:caps w:val="0"/>
          <w:color w:val="auto"/>
          <w:kern w:val="28"/>
        </w:rPr>
      </w:pPr>
      <w:bookmarkStart w:id="26"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rsidR="001E244A" w:rsidRPr="00F63254" w:rsidRDefault="001E244A" w:rsidP="001E244A">
      <w:pPr>
        <w:pStyle w:val="afc"/>
        <w:ind w:firstLine="709"/>
        <w:rPr>
          <w:i/>
          <w:caps w:val="0"/>
          <w:color w:val="auto"/>
          <w:kern w:val="28"/>
        </w:rPr>
      </w:pPr>
      <w:r w:rsidRPr="00F63254">
        <w:rPr>
          <w:i/>
          <w:caps w:val="0"/>
          <w:color w:val="auto"/>
        </w:rPr>
        <w:t xml:space="preserve">Принципы </w:t>
      </w:r>
      <w:bookmarkEnd w:id="26"/>
      <w:r w:rsidRPr="00F63254">
        <w:rPr>
          <w:i/>
          <w:caps w:val="0"/>
          <w:color w:val="auto"/>
          <w:kern w:val="28"/>
        </w:rPr>
        <w:t>коррекционной работы:</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lastRenderedPageBreak/>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обучающегося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определяет отношение работников организации, которые призваны</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оказывать каждому обучающемуся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помощь в развитии с учетом его индивидуальных образовательных потребностей</w:t>
      </w:r>
      <w:r w:rsidRPr="00F63254">
        <w:rPr>
          <w:rFonts w:ascii="Times New Roman" w:hAnsi="Times New Roman"/>
          <w:caps/>
          <w:color w:val="auto"/>
          <w:sz w:val="28"/>
          <w:szCs w:val="28"/>
        </w:rPr>
        <w:t>.</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63254">
        <w:rPr>
          <w:rFonts w:ascii="Times New Roman" w:hAnsi="Times New Roman"/>
          <w:caps/>
          <w:color w:val="auto"/>
          <w:sz w:val="28"/>
          <w:szCs w:val="28"/>
        </w:rPr>
        <w:t xml:space="preserve"> </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непрерывности </w:t>
      </w:r>
      <w:r w:rsidRPr="00F63254">
        <w:rPr>
          <w:rStyle w:val="17"/>
          <w:i w:val="0"/>
          <w:iCs/>
          <w:caps w:val="0"/>
          <w:color w:val="auto"/>
          <w:sz w:val="28"/>
          <w:szCs w:val="28"/>
        </w:rPr>
        <w:t>обеспечивает проведение коррекционной работы на всем протяжении обучения школьник</w:t>
      </w:r>
      <w:r w:rsidR="00513222">
        <w:rPr>
          <w:rStyle w:val="17"/>
          <w:i w:val="0"/>
          <w:iCs/>
          <w:caps w:val="0"/>
          <w:color w:val="auto"/>
          <w:sz w:val="28"/>
          <w:szCs w:val="28"/>
        </w:rPr>
        <w:t>ов</w:t>
      </w:r>
      <w:r w:rsidRPr="00F63254">
        <w:rPr>
          <w:rStyle w:val="17"/>
          <w:i w:val="0"/>
          <w:iCs/>
          <w:caps w:val="0"/>
          <w:color w:val="auto"/>
          <w:sz w:val="28"/>
          <w:szCs w:val="28"/>
        </w:rPr>
        <w:t xml:space="preserve"> с учетом изменений в их личности</w:t>
      </w:r>
      <w:r w:rsidRPr="00F63254">
        <w:rPr>
          <w:rFonts w:ascii="Times New Roman" w:hAnsi="Times New Roman"/>
          <w:caps/>
          <w:color w:val="auto"/>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Style w:val="17"/>
          <w:rFonts w:cs="Times New Roman"/>
          <w:iCs/>
          <w:caps w:val="0"/>
          <w:color w:val="auto"/>
          <w:sz w:val="28"/>
          <w:szCs w:val="28"/>
        </w:rPr>
        <w:t>вариативности</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159B8" w:rsidRPr="00727ED5" w:rsidRDefault="00A159B8" w:rsidP="00A159B8">
      <w:pPr>
        <w:tabs>
          <w:tab w:val="left" w:pos="-180"/>
          <w:tab w:val="left" w:pos="0"/>
        </w:tabs>
        <w:spacing w:after="0" w:line="36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t xml:space="preserve">Принцип </w:t>
      </w:r>
      <w:r w:rsidRPr="00727ED5">
        <w:rPr>
          <w:rFonts w:ascii="Times New Roman" w:hAnsi="Times New Roman" w:cs="Times New Roman"/>
          <w:i/>
          <w:color w:val="auto"/>
          <w:kern w:val="28"/>
          <w:sz w:val="28"/>
          <w:szCs w:val="28"/>
        </w:rPr>
        <w:t>комплексности</w:t>
      </w:r>
      <w:r w:rsidRPr="00727ED5">
        <w:rPr>
          <w:rFonts w:ascii="Times New Roman" w:hAnsi="Times New Roman" w:cs="Times New Roman"/>
          <w:color w:val="auto"/>
          <w:kern w:val="28"/>
          <w:sz w:val="28"/>
          <w:szCs w:val="28"/>
        </w:rPr>
        <w:t xml:space="preserve"> </w:t>
      </w:r>
      <w:r w:rsidR="00727ED5" w:rsidRPr="00727ED5">
        <w:rPr>
          <w:rFonts w:ascii="Times New Roman" w:hAnsi="Times New Roman" w:cs="Times New Roman"/>
          <w:color w:val="auto"/>
          <w:kern w:val="28"/>
          <w:sz w:val="28"/>
          <w:szCs w:val="28"/>
        </w:rPr>
        <w:t>коррекционного воздействия предполагает необходимость</w:t>
      </w:r>
      <w:r w:rsidRPr="00727ED5">
        <w:rPr>
          <w:rFonts w:ascii="Times New Roman" w:hAnsi="Times New Roman" w:cs="Times New Roman"/>
          <w:color w:val="auto"/>
          <w:kern w:val="28"/>
          <w:sz w:val="28"/>
          <w:szCs w:val="28"/>
        </w:rPr>
        <w:t xml:space="preserve"> </w:t>
      </w:r>
      <w:r w:rsidRPr="00727ED5">
        <w:rPr>
          <w:rFonts w:ascii="Times New Roman" w:hAnsi="Times New Roman" w:cs="Times New Roman"/>
          <w:sz w:val="28"/>
          <w:szCs w:val="28"/>
        </w:rPr>
        <w:t>всесторонне</w:t>
      </w:r>
      <w:r w:rsidR="00727ED5" w:rsidRPr="00727ED5">
        <w:rPr>
          <w:rFonts w:ascii="Times New Roman" w:hAnsi="Times New Roman" w:cs="Times New Roman"/>
          <w:sz w:val="28"/>
          <w:szCs w:val="28"/>
        </w:rPr>
        <w:t>го</w:t>
      </w:r>
      <w:r w:rsidRPr="00727ED5">
        <w:rPr>
          <w:rFonts w:ascii="Times New Roman" w:hAnsi="Times New Roman" w:cs="Times New Roman"/>
          <w:sz w:val="28"/>
          <w:szCs w:val="28"/>
        </w:rPr>
        <w:t xml:space="preserve"> изучени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обучающихся и предоставлени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квалифицированной помощи специалистов разного профиля с учетом </w:t>
      </w:r>
      <w:r w:rsidRPr="00727ED5">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727ED5">
        <w:rPr>
          <w:rFonts w:ascii="Times New Roman" w:hAnsi="Times New Roman" w:cs="Times New Roman"/>
          <w:color w:val="auto"/>
          <w:kern w:val="28"/>
          <w:sz w:val="28"/>
          <w:szCs w:val="28"/>
        </w:rPr>
        <w:t xml:space="preserve"> на основе </w:t>
      </w:r>
      <w:r w:rsidR="00727ED5"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r w:rsidRPr="00727ED5">
        <w:rPr>
          <w:rFonts w:ascii="Times New Roman" w:hAnsi="Times New Roman" w:cs="Times New Roman"/>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F63254"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сотрудничества с семьей</w:t>
      </w:r>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Коррекционная работа с обучающимися</w:t>
      </w:r>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F366B">
        <w:rPr>
          <w:rFonts w:ascii="Times New Roman" w:hAnsi="Times New Roman" w:cs="Times New Roman"/>
          <w:color w:val="auto"/>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lastRenderedPageBreak/>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обучения, структурная </w:t>
      </w:r>
      <w:r>
        <w:rPr>
          <w:rFonts w:ascii="Times New Roman" w:hAnsi="Times New Roman" w:cs="Times New Roman"/>
          <w:color w:val="auto"/>
          <w:kern w:val="28"/>
          <w:sz w:val="28"/>
          <w:szCs w:val="28"/>
        </w:rPr>
        <w:t>упрощенность</w:t>
      </w:r>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r w:rsidRPr="00FF366B">
        <w:rPr>
          <w:rFonts w:ascii="Times New Roman" w:hAnsi="Times New Roman" w:cs="Times New Roman"/>
          <w:color w:val="auto"/>
          <w:kern w:val="28"/>
          <w:sz w:val="28"/>
          <w:szCs w:val="28"/>
        </w:rPr>
        <w:t xml:space="preserve"> и логопедические занятия, занятия ритмикой);</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rsidR="00E44E55" w:rsidRPr="00945C09" w:rsidRDefault="00E44E55" w:rsidP="00E44E55">
      <w:pPr>
        <w:spacing w:before="60" w:after="60" w:line="36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F63254" w:rsidRDefault="004555FA" w:rsidP="004555F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555FA" w:rsidRPr="00417E9F" w:rsidRDefault="00417E9F" w:rsidP="000C5522">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w:t>
      </w:r>
      <w:r w:rsidR="004555FA" w:rsidRPr="00F63254">
        <w:rPr>
          <w:rFonts w:ascii="Times New Roman" w:hAnsi="Times New Roman" w:cs="Times New Roman"/>
          <w:i/>
          <w:sz w:val="28"/>
          <w:szCs w:val="28"/>
        </w:rPr>
        <w:t>иагностическая работа</w:t>
      </w:r>
      <w:r w:rsidR="004555FA" w:rsidRPr="00F63254">
        <w:rPr>
          <w:rFonts w:ascii="Times New Roman" w:hAnsi="Times New Roman" w:cs="Times New Roman"/>
          <w:sz w:val="28"/>
          <w:szCs w:val="28"/>
        </w:rPr>
        <w:t xml:space="preserve"> </w:t>
      </w:r>
      <w:r w:rsidRPr="00417E9F">
        <w:rPr>
          <w:rFonts w:ascii="Times New Roman" w:hAnsi="Times New Roman" w:cs="Times New Roman"/>
          <w:color w:val="auto"/>
          <w:sz w:val="28"/>
          <w:szCs w:val="28"/>
        </w:rPr>
        <w:t xml:space="preserve">обеспечивает выявление особенностей развития и здоровья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Pr>
          <w:rFonts w:ascii="Times New Roman" w:hAnsi="Times New Roman" w:cs="Times New Roman"/>
          <w:color w:val="auto"/>
          <w:sz w:val="28"/>
          <w:szCs w:val="28"/>
        </w:rPr>
        <w:t>АООП НОО</w:t>
      </w:r>
      <w:r w:rsidRPr="00417E9F">
        <w:rPr>
          <w:rFonts w:ascii="Times New Roman" w:hAnsi="Times New Roman" w:cs="Times New Roman"/>
          <w:sz w:val="28"/>
          <w:szCs w:val="28"/>
        </w:rPr>
        <w:t xml:space="preserve">.  </w:t>
      </w:r>
    </w:p>
    <w:p w:rsidR="00417E9F" w:rsidRPr="00FF366B" w:rsidRDefault="00417E9F" w:rsidP="00417E9F">
      <w:pPr>
        <w:pStyle w:val="afc"/>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417E9F" w:rsidRPr="00FF366B" w:rsidRDefault="00417E9F" w:rsidP="00417E9F">
      <w:pPr>
        <w:pStyle w:val="afc"/>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417E9F" w:rsidRPr="00FF366B" w:rsidRDefault="00417E9F" w:rsidP="00417E9F">
      <w:pPr>
        <w:pStyle w:val="afc"/>
        <w:ind w:firstLine="720"/>
        <w:rPr>
          <w:caps w:val="0"/>
          <w:color w:val="auto"/>
        </w:rPr>
      </w:pPr>
      <w:r w:rsidRPr="00FF366B">
        <w:rPr>
          <w:caps w:val="0"/>
          <w:color w:val="auto"/>
        </w:rPr>
        <w:lastRenderedPageBreak/>
        <w:t>― развития эмоционально-волевой сферы и личностных особенностей обучающихся;</w:t>
      </w:r>
    </w:p>
    <w:p w:rsidR="00417E9F" w:rsidRPr="00FF366B" w:rsidRDefault="00417E9F" w:rsidP="00417E9F">
      <w:pPr>
        <w:pStyle w:val="afc"/>
        <w:ind w:firstLine="720"/>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 xml:space="preserve">2) мониторинга динамики развития обучающихся, их успешности в освоении АООП </w:t>
      </w:r>
      <w:r>
        <w:rPr>
          <w:caps w:val="0"/>
          <w:color w:val="auto"/>
          <w:kern w:val="28"/>
        </w:rPr>
        <w:t>НОО</w:t>
      </w:r>
      <w:r w:rsidRPr="00FF366B">
        <w:rPr>
          <w:caps w:val="0"/>
          <w:color w:val="auto"/>
          <w:kern w:val="28"/>
        </w:rPr>
        <w:t>;</w:t>
      </w:r>
    </w:p>
    <w:p w:rsidR="00417E9F" w:rsidRPr="00FF366B" w:rsidRDefault="00417E9F" w:rsidP="00417E9F">
      <w:pPr>
        <w:pStyle w:val="afc"/>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p w:rsidR="004555FA" w:rsidRPr="00B14EA5" w:rsidRDefault="00417E9F"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оррекционно-развивающая работа</w:t>
      </w:r>
      <w:r w:rsidR="004555FA" w:rsidRPr="00F63254">
        <w:rPr>
          <w:rFonts w:ascii="Times New Roman" w:hAnsi="Times New Roman" w:cs="Times New Roman"/>
          <w:sz w:val="28"/>
          <w:szCs w:val="28"/>
        </w:rPr>
        <w:t xml:space="preserve"> </w:t>
      </w:r>
      <w:r w:rsidR="00B14EA5"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B14EA5">
        <w:rPr>
          <w:rFonts w:ascii="Times New Roman" w:hAnsi="Times New Roman" w:cs="Times New Roman"/>
          <w:sz w:val="28"/>
          <w:szCs w:val="28"/>
        </w:rPr>
        <w:t xml:space="preserve">. </w:t>
      </w:r>
    </w:p>
    <w:p w:rsidR="00B14EA5" w:rsidRPr="00B14EA5" w:rsidRDefault="00B14EA5" w:rsidP="00B14EA5">
      <w:pPr>
        <w:pStyle w:val="afc"/>
        <w:ind w:firstLine="720"/>
        <w:rPr>
          <w:i/>
          <w:caps w:val="0"/>
          <w:color w:val="auto"/>
        </w:rPr>
      </w:pPr>
      <w:r w:rsidRPr="00B14EA5">
        <w:rPr>
          <w:caps w:val="0"/>
          <w:color w:val="auto"/>
        </w:rPr>
        <w:t>К</w:t>
      </w:r>
      <w:r w:rsidRPr="00B14EA5">
        <w:rPr>
          <w:rStyle w:val="17"/>
          <w:i w:val="0"/>
          <w:iCs/>
          <w:color w:val="auto"/>
          <w:sz w:val="28"/>
        </w:rPr>
        <w:t>оррекционно-развивающая работа включает:</w:t>
      </w:r>
    </w:p>
    <w:p w:rsidR="00B14EA5" w:rsidRPr="00B14EA5" w:rsidRDefault="00B14EA5" w:rsidP="00B14EA5">
      <w:pPr>
        <w:pStyle w:val="afc"/>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rsidR="00B14EA5" w:rsidRPr="00B14EA5" w:rsidRDefault="00B14EA5" w:rsidP="00B14EA5">
      <w:pPr>
        <w:pStyle w:val="afc"/>
        <w:ind w:firstLine="720"/>
        <w:rPr>
          <w:caps w:val="0"/>
          <w:color w:val="auto"/>
        </w:rPr>
      </w:pPr>
      <w:r w:rsidRPr="00FF366B">
        <w:rPr>
          <w:caps w:val="0"/>
          <w:color w:val="auto"/>
        </w:rPr>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w:t>
      </w:r>
      <w:r>
        <w:rPr>
          <w:caps w:val="0"/>
          <w:color w:val="auto"/>
        </w:rPr>
        <w:t>обучающихся;</w:t>
      </w:r>
    </w:p>
    <w:p w:rsidR="00B14EA5" w:rsidRPr="00B14EA5" w:rsidRDefault="00B14EA5" w:rsidP="00B14EA5">
      <w:pPr>
        <w:pStyle w:val="afc"/>
        <w:ind w:firstLine="720"/>
        <w:rPr>
          <w:caps w:val="0"/>
          <w:color w:val="auto"/>
        </w:rPr>
      </w:pPr>
      <w:r w:rsidRPr="00FF366B">
        <w:rPr>
          <w:caps w:val="0"/>
          <w:color w:val="auto"/>
        </w:rPr>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социальное сопровождение </w:t>
      </w:r>
      <w:r>
        <w:rPr>
          <w:caps w:val="0"/>
          <w:color w:val="auto"/>
        </w:rPr>
        <w:t>обучающегося</w:t>
      </w:r>
      <w:r w:rsidRPr="00FF366B">
        <w:rPr>
          <w:caps w:val="0"/>
          <w:color w:val="auto"/>
        </w:rPr>
        <w:t xml:space="preserve"> в случае неблагоприятных условий жизни при психотравмирующих обстоятельствах.</w:t>
      </w:r>
    </w:p>
    <w:p w:rsidR="004555FA" w:rsidRDefault="00B14EA5"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lastRenderedPageBreak/>
        <w:t>3.</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онсультативная работа</w:t>
      </w:r>
      <w:r w:rsidR="004555FA"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Pr>
          <w:rFonts w:ascii="Times New Roman" w:hAnsi="Times New Roman" w:cs="Times New Roman"/>
          <w:sz w:val="28"/>
          <w:szCs w:val="28"/>
        </w:rPr>
        <w:t>обучения</w:t>
      </w:r>
      <w:r w:rsidR="004555FA" w:rsidRPr="00F63254">
        <w:rPr>
          <w:rFonts w:ascii="Times New Roman" w:hAnsi="Times New Roman" w:cs="Times New Roman"/>
          <w:sz w:val="28"/>
          <w:szCs w:val="28"/>
        </w:rPr>
        <w:t>, воспитания, коррекции, развития и социализации обучающихся с ЗПР.</w:t>
      </w:r>
    </w:p>
    <w:p w:rsidR="004809F5" w:rsidRPr="004809F5" w:rsidRDefault="004809F5" w:rsidP="004809F5">
      <w:pPr>
        <w:pStyle w:val="afc"/>
        <w:ind w:firstLine="720"/>
        <w:rPr>
          <w:rStyle w:val="17"/>
          <w:i w:val="0"/>
          <w:iCs/>
          <w:color w:val="auto"/>
          <w:sz w:val="28"/>
        </w:rPr>
      </w:pPr>
      <w:r w:rsidRPr="004809F5">
        <w:rPr>
          <w:caps w:val="0"/>
          <w:color w:val="auto"/>
        </w:rPr>
        <w:t>К</w:t>
      </w:r>
      <w:r w:rsidRPr="004809F5">
        <w:rPr>
          <w:rStyle w:val="17"/>
          <w:i w:val="0"/>
          <w:iCs/>
          <w:color w:val="auto"/>
          <w:sz w:val="28"/>
        </w:rPr>
        <w:t>онсультативная работа включает:</w:t>
      </w:r>
    </w:p>
    <w:p w:rsidR="004809F5" w:rsidRPr="00FF366B" w:rsidRDefault="004809F5" w:rsidP="004809F5">
      <w:pPr>
        <w:pStyle w:val="Default"/>
        <w:spacing w:line="360" w:lineRule="auto"/>
        <w:ind w:firstLine="720"/>
        <w:jc w:val="both"/>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rsidR="004809F5" w:rsidRPr="00FF366B" w:rsidRDefault="004809F5" w:rsidP="004809F5">
      <w:pPr>
        <w:pStyle w:val="afc"/>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r>
        <w:rPr>
          <w:caps w:val="0"/>
          <w:color w:val="auto"/>
        </w:rPr>
        <w:t>обучающимуся</w:t>
      </w:r>
      <w:r w:rsidRPr="00FF366B">
        <w:rPr>
          <w:caps w:val="0"/>
          <w:color w:val="auto"/>
        </w:rPr>
        <w:t xml:space="preserve"> в освоении общеобразовательной программы.</w:t>
      </w:r>
    </w:p>
    <w:p w:rsidR="004555FA" w:rsidRPr="00056EBE" w:rsidRDefault="004809F5" w:rsidP="000C5522">
      <w:pPr>
        <w:numPr>
          <w:ilvl w:val="0"/>
          <w:numId w:val="27"/>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w:t>
      </w:r>
      <w:r w:rsidR="004555FA" w:rsidRPr="00F63254">
        <w:rPr>
          <w:rFonts w:ascii="Times New Roman" w:hAnsi="Times New Roman" w:cs="Times New Roman"/>
          <w:i/>
          <w:sz w:val="28"/>
          <w:szCs w:val="28"/>
        </w:rPr>
        <w:t>нформационно-просветительская работа</w:t>
      </w:r>
      <w:r w:rsidR="004555FA" w:rsidRPr="00F63254">
        <w:rPr>
          <w:rFonts w:ascii="Times New Roman" w:hAnsi="Times New Roman" w:cs="Times New Roman"/>
          <w:sz w:val="28"/>
          <w:szCs w:val="28"/>
        </w:rPr>
        <w:t xml:space="preserve"> </w:t>
      </w:r>
      <w:r w:rsidR="00056EBE" w:rsidRPr="00056EBE">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056EBE">
        <w:rPr>
          <w:rFonts w:ascii="Times New Roman" w:hAnsi="Times New Roman" w:cs="Times New Roman"/>
          <w:sz w:val="28"/>
          <w:szCs w:val="28"/>
        </w:rPr>
        <w:t xml:space="preserve"> ЗПР, </w:t>
      </w:r>
      <w:r w:rsidR="00056EBE"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056EBE" w:rsidRPr="00056EBE" w:rsidRDefault="00056EBE" w:rsidP="00056EBE">
      <w:pPr>
        <w:pStyle w:val="afc"/>
        <w:ind w:firstLine="720"/>
        <w:rPr>
          <w:rStyle w:val="17"/>
          <w:i w:val="0"/>
          <w:iCs/>
          <w:color w:val="auto"/>
          <w:sz w:val="28"/>
        </w:rPr>
      </w:pPr>
      <w:r w:rsidRPr="00056EBE">
        <w:rPr>
          <w:rStyle w:val="17"/>
          <w:i w:val="0"/>
          <w:iCs/>
          <w:color w:val="auto"/>
          <w:sz w:val="28"/>
        </w:rPr>
        <w:t>Информационно-просветительская</w:t>
      </w:r>
      <w:r w:rsidRPr="00056EBE">
        <w:rPr>
          <w:rStyle w:val="17"/>
          <w:iCs/>
          <w:color w:val="auto"/>
          <w:sz w:val="28"/>
        </w:rPr>
        <w:t xml:space="preserve"> </w:t>
      </w:r>
      <w:r w:rsidRPr="00056EBE">
        <w:rPr>
          <w:rStyle w:val="17"/>
          <w:i w:val="0"/>
          <w:iCs/>
          <w:color w:val="auto"/>
          <w:sz w:val="28"/>
        </w:rPr>
        <w:t xml:space="preserve">работа включает: </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4555FA" w:rsidRPr="00065F28" w:rsidRDefault="004555FA" w:rsidP="004555FA">
      <w:pPr>
        <w:spacing w:after="0" w:line="36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E44E55" w:rsidRDefault="00E44E55" w:rsidP="00E44E55">
      <w:pPr>
        <w:spacing w:after="0" w:line="36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w:t>
      </w:r>
      <w:r w:rsidRPr="00945C09">
        <w:rPr>
          <w:rFonts w:ascii="Times New Roman" w:hAnsi="Times New Roman" w:cs="Times New Roman"/>
          <w:sz w:val="28"/>
          <w:szCs w:val="28"/>
        </w:rPr>
        <w:lastRenderedPageBreak/>
        <w:t>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Pr>
          <w:rFonts w:ascii="Times New Roman" w:hAnsi="Times New Roman" w:cs="Times New Roman"/>
          <w:iCs/>
          <w:sz w:val="28"/>
          <w:szCs w:val="28"/>
        </w:rPr>
        <w:t xml:space="preserve"> </w:t>
      </w:r>
      <w:r w:rsidRPr="00334688">
        <w:rPr>
          <w:rFonts w:ascii="Times New Roman" w:hAnsi="Times New Roman" w:cs="Times New Roman"/>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многоаспектный анализ психофизического развития обучающего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разработку индивидуальных образовательных маршрутов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Программа коррекционной работы должна содержать: цель, задачи</w:t>
      </w:r>
      <w:r w:rsidRPr="00334688">
        <w:rPr>
          <w:rFonts w:ascii="Times New Roman" w:hAnsi="Times New Roman" w:cs="Times New Roman"/>
          <w:caps/>
          <w:sz w:val="28"/>
          <w:szCs w:val="28"/>
        </w:rPr>
        <w:t>,</w:t>
      </w:r>
      <w:r w:rsidRPr="00334688">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52546" w:rsidRPr="00F63254" w:rsidRDefault="00752546"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7" w:name="_Toc415833134"/>
      <w:r w:rsidRPr="00F63254">
        <w:rPr>
          <w:rFonts w:ascii="Times New Roman" w:hAnsi="Times New Roman" w:cs="Times New Roman"/>
          <w:b/>
          <w:color w:val="auto"/>
          <w:spacing w:val="2"/>
          <w:sz w:val="28"/>
          <w:szCs w:val="28"/>
        </w:rPr>
        <w:t>2.</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7"/>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7EE7" w:rsidRPr="0090391C" w:rsidRDefault="00187EE7" w:rsidP="00187EE7">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Pr>
          <w:rFonts w:ascii="Times New Roman" w:hAnsi="Times New Roman"/>
          <w:sz w:val="28"/>
          <w:szCs w:val="28"/>
        </w:rPr>
        <w:t>АООП НОО</w:t>
      </w:r>
      <w:r w:rsidR="0090391C">
        <w:rPr>
          <w:rFonts w:ascii="Times New Roman" w:hAnsi="Times New Roman"/>
          <w:sz w:val="28"/>
          <w:szCs w:val="28"/>
        </w:rPr>
        <w:t xml:space="preserve"> обучающихся с ЗПР</w:t>
      </w:r>
      <w:r w:rsidRPr="003A3A54">
        <w:rPr>
          <w:rFonts w:ascii="Times New Roman" w:hAnsi="Times New Roman"/>
          <w:sz w:val="28"/>
          <w:szCs w:val="28"/>
        </w:rPr>
        <w:t>.</w:t>
      </w:r>
      <w:r w:rsidR="0090391C">
        <w:rPr>
          <w:rFonts w:ascii="Times New Roman" w:hAnsi="Times New Roman"/>
          <w:sz w:val="28"/>
          <w:szCs w:val="28"/>
        </w:rPr>
        <w:t xml:space="preserve"> </w:t>
      </w:r>
      <w:r w:rsidR="0090391C" w:rsidRPr="00F23301">
        <w:rPr>
          <w:rFonts w:ascii="Times New Roman" w:hAnsi="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ориентирована на создание условий для:</w:t>
      </w:r>
      <w:r w:rsidRPr="00F63254">
        <w:rPr>
          <w:b/>
          <w:bCs/>
          <w:i/>
          <w:iCs/>
          <w:sz w:val="28"/>
          <w:szCs w:val="28"/>
        </w:rPr>
        <w:t xml:space="preserve"> </w:t>
      </w:r>
      <w:r w:rsidRPr="00F63254">
        <w:rPr>
          <w:bCs/>
          <w:iCs/>
          <w:sz w:val="28"/>
          <w:szCs w:val="28"/>
        </w:rPr>
        <w:t>творческой самореализации обучающихся с ЗПР в комфортной р</w:t>
      </w:r>
      <w:r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 xml:space="preserve">в процессе общения </w:t>
      </w:r>
      <w:r w:rsidRPr="00F63254">
        <w:rPr>
          <w:sz w:val="28"/>
          <w:szCs w:val="28"/>
        </w:rPr>
        <w:lastRenderedPageBreak/>
        <w:t>и совместной деятельности в детском сообществе, активного взаимодействия со сверстниками и педагогами.</w:t>
      </w:r>
    </w:p>
    <w:p w:rsidR="006E651B" w:rsidRPr="00F63254" w:rsidRDefault="006E651B" w:rsidP="006E651B">
      <w:pPr>
        <w:pStyle w:val="western"/>
        <w:spacing w:before="0" w:beforeAutospacing="0" w:line="360" w:lineRule="auto"/>
        <w:ind w:firstLine="709"/>
        <w:jc w:val="both"/>
        <w:rPr>
          <w:sz w:val="28"/>
          <w:szCs w:val="28"/>
        </w:rPr>
      </w:pPr>
      <w:r w:rsidRPr="00F63254">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F63254" w:rsidRDefault="00187EE7" w:rsidP="00187EE7">
      <w:pPr>
        <w:pStyle w:val="western"/>
        <w:spacing w:before="0" w:beforeAutospacing="0" w:line="360" w:lineRule="auto"/>
        <w:ind w:firstLine="709"/>
        <w:jc w:val="both"/>
        <w:rPr>
          <w:sz w:val="28"/>
          <w:szCs w:val="28"/>
        </w:rPr>
      </w:pPr>
      <w:r w:rsidRPr="006B54BD">
        <w:rPr>
          <w:i/>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6B54BD" w:rsidRDefault="00187EE7" w:rsidP="00187EE7">
      <w:pPr>
        <w:shd w:val="clear" w:color="auto" w:fill="FFFFFF"/>
        <w:spacing w:after="0" w:line="360" w:lineRule="auto"/>
        <w:ind w:firstLine="709"/>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rsidR="00187EE7" w:rsidRPr="00F63254" w:rsidRDefault="00187EE7" w:rsidP="00187EE7">
      <w:pPr>
        <w:pStyle w:val="a5"/>
        <w:tabs>
          <w:tab w:val="num" w:pos="900"/>
        </w:tabs>
        <w:spacing w:before="0" w:after="0"/>
        <w:ind w:firstLine="709"/>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87EE7" w:rsidRPr="00F63254" w:rsidRDefault="00187EE7" w:rsidP="00187EE7">
      <w:pPr>
        <w:tabs>
          <w:tab w:val="num" w:pos="563"/>
        </w:tabs>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расширение представлений обучающегося о мире и о себе, его социального опыта;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63254">
        <w:rPr>
          <w:rFonts w:ascii="Times New Roman" w:hAnsi="Times New Roman" w:cs="Times New Roman"/>
          <w:sz w:val="28"/>
          <w:szCs w:val="28"/>
        </w:rPr>
        <w:t xml:space="preserve"> </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87EE7" w:rsidRPr="00D3206F"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организуется по</w:t>
      </w:r>
      <w:r>
        <w:rPr>
          <w:sz w:val="28"/>
          <w:szCs w:val="28"/>
        </w:rPr>
        <w:t xml:space="preserve"> направлениям развития личности: спортивно-оздоровительное, нравственное, социальное, обще</w:t>
      </w:r>
      <w:r>
        <w:rPr>
          <w:sz w:val="28"/>
          <w:szCs w:val="28"/>
        </w:rPr>
        <w:softHyphen/>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rsidR="00F60FDE" w:rsidRDefault="00F60FDE" w:rsidP="006E651B">
      <w:pPr>
        <w:pStyle w:val="western"/>
        <w:tabs>
          <w:tab w:val="left" w:pos="709"/>
        </w:tabs>
        <w:spacing w:before="0" w:beforeAutospacing="0" w:line="360" w:lineRule="auto"/>
        <w:ind w:firstLine="709"/>
        <w:jc w:val="both"/>
        <w:rPr>
          <w:bCs/>
          <w:iCs/>
          <w:sz w:val="28"/>
          <w:szCs w:val="28"/>
        </w:rPr>
      </w:pPr>
      <w:r w:rsidRPr="00481318">
        <w:rPr>
          <w:sz w:val="28"/>
          <w:szCs w:val="28"/>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Default="00187EE7" w:rsidP="006E651B">
      <w:pPr>
        <w:pStyle w:val="western"/>
        <w:tabs>
          <w:tab w:val="left" w:pos="709"/>
        </w:tabs>
        <w:spacing w:before="0" w:beforeAutospacing="0" w:line="360" w:lineRule="auto"/>
        <w:ind w:firstLine="709"/>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психо-коррекционными) и ритмикой</w:t>
      </w:r>
      <w:r w:rsidRPr="00F63254">
        <w:rPr>
          <w:caps/>
          <w:sz w:val="28"/>
          <w:szCs w:val="28"/>
        </w:rPr>
        <w:t>.</w:t>
      </w:r>
    </w:p>
    <w:p w:rsidR="006E651B" w:rsidRPr="006E651B"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FF366B">
        <w:rPr>
          <w:rFonts w:ascii="Times New Roman" w:hAnsi="Times New Roman"/>
          <w:sz w:val="28"/>
          <w:szCs w:val="28"/>
        </w:rPr>
        <w:t xml:space="preserve">В соответствии с требованиями </w:t>
      </w:r>
      <w:r>
        <w:rPr>
          <w:rFonts w:ascii="Times New Roman" w:hAnsi="Times New Roman"/>
          <w:sz w:val="28"/>
          <w:szCs w:val="28"/>
        </w:rPr>
        <w:t>ФГОС НОО обучающихся с ОВЗ</w:t>
      </w:r>
      <w:r w:rsidRPr="00FF366B">
        <w:rPr>
          <w:rFonts w:ascii="Times New Roman" w:hAnsi="Times New Roman"/>
          <w:sz w:val="28"/>
          <w:szCs w:val="28"/>
        </w:rPr>
        <w:t xml:space="preserve"> время, отводимое на внеурочную деятельность (с учетом часов на коррекционно-развивающую область), </w:t>
      </w:r>
      <w:r w:rsidRPr="006E651B">
        <w:rPr>
          <w:rFonts w:ascii="Times New Roman" w:hAnsi="Times New Roman" w:cs="Times New Roman"/>
          <w:sz w:val="28"/>
          <w:szCs w:val="28"/>
        </w:rPr>
        <w:t xml:space="preserve">составляет в течение 5 учебных лет не менее 1680 </w:t>
      </w:r>
      <w:r w:rsidRPr="006E651B">
        <w:rPr>
          <w:rFonts w:ascii="Times New Roman" w:hAnsi="Times New Roman" w:cs="Times New Roman"/>
          <w:sz w:val="28"/>
          <w:szCs w:val="28"/>
        </w:rPr>
        <w:lastRenderedPageBreak/>
        <w:t xml:space="preserve">часов. </w:t>
      </w:r>
    </w:p>
    <w:p w:rsidR="006E651B" w:rsidRPr="00267B0B" w:rsidRDefault="006E651B" w:rsidP="006E651B">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Default="00187EE7" w:rsidP="00187EE7">
      <w:pPr>
        <w:pStyle w:val="western"/>
        <w:spacing w:before="0" w:beforeAutospacing="0" w:line="360" w:lineRule="auto"/>
        <w:ind w:firstLine="709"/>
        <w:jc w:val="both"/>
        <w:rPr>
          <w:sz w:val="28"/>
          <w:szCs w:val="28"/>
        </w:rPr>
      </w:pPr>
      <w:r w:rsidRPr="00D3206F">
        <w:rPr>
          <w:sz w:val="28"/>
          <w:szCs w:val="28"/>
        </w:rPr>
        <w:t>Организация самостоятельно разрабатывает и утверждает программу внеурочной деятельности</w:t>
      </w:r>
      <w:r>
        <w:rPr>
          <w:sz w:val="28"/>
          <w:szCs w:val="28"/>
        </w:rPr>
        <w:t xml:space="preserve"> </w:t>
      </w:r>
      <w:r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Pr="00F63254">
        <w:rPr>
          <w:spacing w:val="-4"/>
          <w:sz w:val="28"/>
          <w:szCs w:val="28"/>
        </w:rPr>
        <w:t xml:space="preserve"> </w:t>
      </w:r>
      <w:r w:rsidR="00681551">
        <w:rPr>
          <w:spacing w:val="-4"/>
          <w:sz w:val="28"/>
          <w:szCs w:val="28"/>
        </w:rPr>
        <w:t xml:space="preserve">на </w:t>
      </w:r>
      <w:r w:rsidRPr="00F63254">
        <w:rPr>
          <w:spacing w:val="-4"/>
          <w:sz w:val="28"/>
          <w:szCs w:val="28"/>
        </w:rPr>
        <w:t>основе системно-деятельностного и культурно-исторического подходов</w:t>
      </w:r>
      <w:r w:rsidRPr="00D3206F">
        <w:rPr>
          <w:sz w:val="28"/>
          <w:szCs w:val="28"/>
        </w:rPr>
        <w:t>.</w:t>
      </w:r>
    </w:p>
    <w:p w:rsidR="006642AC" w:rsidRPr="00AA129E" w:rsidRDefault="003279D2"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8" w:name="_Toc415833135"/>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.3. Организационный раздел</w:t>
      </w:r>
      <w:bookmarkEnd w:id="28"/>
    </w:p>
    <w:p w:rsidR="004431DF" w:rsidRPr="00AA129E" w:rsidRDefault="003279D2"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29" w:name="_Toc415833136"/>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29"/>
    </w:p>
    <w:p w:rsidR="007A2E9B" w:rsidRDefault="007A2E9B" w:rsidP="00C77589">
      <w:pPr>
        <w:pStyle w:val="af"/>
        <w:spacing w:line="360" w:lineRule="auto"/>
        <w:ind w:firstLine="709"/>
        <w:rPr>
          <w:rFonts w:ascii="Times New Roman" w:hAnsi="Times New Roman"/>
          <w:color w:val="auto"/>
          <w:sz w:val="28"/>
          <w:szCs w:val="28"/>
        </w:rPr>
      </w:pPr>
      <w:r w:rsidRPr="00C77589">
        <w:rPr>
          <w:rFonts w:ascii="Times New Roman" w:hAnsi="Times New Roman"/>
          <w:color w:val="auto"/>
          <w:spacing w:val="-2"/>
          <w:sz w:val="28"/>
          <w:szCs w:val="28"/>
        </w:rPr>
        <w:t>Учебный план</w:t>
      </w:r>
      <w:r w:rsidRPr="00F63254">
        <w:rPr>
          <w:rFonts w:ascii="Times New Roman" w:hAnsi="Times New Roman"/>
          <w:color w:val="auto"/>
          <w:spacing w:val="-2"/>
          <w:sz w:val="28"/>
          <w:szCs w:val="28"/>
        </w:rPr>
        <w:t xml:space="preserve"> </w:t>
      </w:r>
      <w:r>
        <w:rPr>
          <w:rFonts w:ascii="Times New Roman" w:hAnsi="Times New Roman"/>
          <w:color w:val="auto"/>
          <w:spacing w:val="-2"/>
          <w:sz w:val="28"/>
          <w:szCs w:val="28"/>
        </w:rPr>
        <w:t>О</w:t>
      </w:r>
      <w:r w:rsidRPr="00F63254">
        <w:rPr>
          <w:rFonts w:ascii="Times New Roman" w:hAnsi="Times New Roman"/>
          <w:color w:val="auto"/>
          <w:spacing w:val="-2"/>
          <w:sz w:val="28"/>
          <w:szCs w:val="28"/>
        </w:rPr>
        <w:t xml:space="preserve">рганизаций Российской Федерации, реализующих АООП НОО </w:t>
      </w:r>
      <w:r w:rsidRPr="00F63254">
        <w:rPr>
          <w:rFonts w:ascii="Times New Roman" w:hAnsi="Times New Roman"/>
          <w:color w:val="auto"/>
          <w:sz w:val="28"/>
          <w:szCs w:val="28"/>
        </w:rPr>
        <w:t xml:space="preserve">обучающихся с ЗПР (вариант </w:t>
      </w:r>
      <w:r>
        <w:rPr>
          <w:rFonts w:ascii="Times New Roman" w:hAnsi="Times New Roman"/>
          <w:color w:val="auto"/>
          <w:sz w:val="28"/>
          <w:szCs w:val="28"/>
        </w:rPr>
        <w:t>7.2</w:t>
      </w:r>
      <w:r w:rsidRPr="00F63254">
        <w:rPr>
          <w:rFonts w:ascii="Times New Roman" w:hAnsi="Times New Roman"/>
          <w:color w:val="auto"/>
          <w:sz w:val="28"/>
          <w:szCs w:val="28"/>
        </w:rPr>
        <w:t xml:space="preserve">) (далее </w:t>
      </w:r>
      <w:r w:rsidR="00C77589" w:rsidRPr="006A225F">
        <w:rPr>
          <w:rFonts w:ascii="Times New Roman" w:hAnsi="Times New Roman"/>
          <w:color w:val="auto"/>
          <w:sz w:val="28"/>
          <w:szCs w:val="28"/>
        </w:rPr>
        <w:t>―</w:t>
      </w:r>
      <w:r w:rsidR="00C77589">
        <w:rPr>
          <w:rFonts w:ascii="Times New Roman" w:hAnsi="Times New Roman"/>
          <w:color w:val="auto"/>
          <w:sz w:val="28"/>
          <w:szCs w:val="28"/>
        </w:rPr>
        <w:t xml:space="preserve"> </w:t>
      </w:r>
      <w:r w:rsidRPr="00F63254">
        <w:rPr>
          <w:rFonts w:ascii="Times New Roman" w:hAnsi="Times New Roman"/>
          <w:color w:val="auto"/>
          <w:sz w:val="28"/>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6A225F" w:rsidRDefault="001139B1" w:rsidP="001139B1">
      <w:pPr>
        <w:pStyle w:val="af"/>
        <w:spacing w:line="360" w:lineRule="auto"/>
        <w:ind w:firstLine="709"/>
        <w:rPr>
          <w:rFonts w:ascii="Times New Roman" w:hAnsi="Times New Roman"/>
          <w:color w:val="auto"/>
          <w:sz w:val="28"/>
          <w:szCs w:val="28"/>
        </w:rPr>
      </w:pPr>
      <w:r w:rsidRPr="006A225F">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Default="00E66B86" w:rsidP="00E66B86">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lastRenderedPageBreak/>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w:t>
      </w:r>
      <w:r>
        <w:rPr>
          <w:rFonts w:ascii="Times New Roman" w:hAnsi="Times New Roman" w:cs="Times New Roman"/>
          <w:sz w:val="28"/>
          <w:szCs w:val="28"/>
        </w:rPr>
        <w:t>НОО 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Pr>
          <w:rFonts w:ascii="Times New Roman" w:hAnsi="Times New Roman" w:cs="Times New Roman"/>
          <w:sz w:val="28"/>
          <w:szCs w:val="28"/>
        </w:rPr>
        <w:t>анПиНом</w:t>
      </w:r>
      <w:r w:rsidRPr="00477924">
        <w:rPr>
          <w:rFonts w:ascii="Times New Roman" w:hAnsi="Times New Roman" w:cs="Times New Roman"/>
          <w:sz w:val="28"/>
          <w:szCs w:val="28"/>
        </w:rPr>
        <w:t>.</w:t>
      </w:r>
    </w:p>
    <w:p w:rsidR="00094883" w:rsidRDefault="00094883" w:rsidP="00094883">
      <w:pPr>
        <w:pStyle w:val="af"/>
        <w:spacing w:line="360" w:lineRule="auto"/>
        <w:ind w:firstLine="709"/>
        <w:rPr>
          <w:rFonts w:ascii="Times New Roman" w:hAnsi="Times New Roman"/>
          <w:color w:val="auto"/>
          <w:sz w:val="28"/>
          <w:szCs w:val="28"/>
        </w:rPr>
      </w:pPr>
      <w:r>
        <w:rPr>
          <w:rFonts w:ascii="Times New Roman" w:hAnsi="Times New Roman"/>
          <w:color w:val="auto"/>
          <w:sz w:val="28"/>
          <w:szCs w:val="28"/>
        </w:rPr>
        <w:t>В</w:t>
      </w:r>
      <w:r w:rsidRPr="006A225F">
        <w:rPr>
          <w:rFonts w:ascii="Times New Roman" w:hAnsi="Times New Roman"/>
          <w:color w:val="auto"/>
          <w:sz w:val="28"/>
          <w:szCs w:val="28"/>
        </w:rPr>
        <w:t xml:space="preserve"> учебном плане представлены семь предметных областей и коррекционно-развивающая область. </w:t>
      </w:r>
      <w:r w:rsidRPr="00F63254">
        <w:rPr>
          <w:rFonts w:ascii="Times New Roman" w:hAnsi="Times New Roman"/>
          <w:color w:val="auto"/>
          <w:spacing w:val="-4"/>
          <w:sz w:val="28"/>
          <w:szCs w:val="28"/>
        </w:rPr>
        <w:t xml:space="preserve">Содержание учебных предметов, </w:t>
      </w:r>
      <w:r>
        <w:rPr>
          <w:rFonts w:ascii="Times New Roman" w:hAnsi="Times New Roman"/>
          <w:color w:val="auto"/>
          <w:spacing w:val="-4"/>
          <w:sz w:val="28"/>
          <w:szCs w:val="28"/>
        </w:rPr>
        <w:t xml:space="preserve">входящих в состав каждой предметной области, </w:t>
      </w:r>
      <w:r w:rsidRPr="00F63254">
        <w:rPr>
          <w:rFonts w:ascii="Times New Roman" w:hAnsi="Times New Roman"/>
          <w:color w:val="auto"/>
          <w:spacing w:val="-4"/>
          <w:sz w:val="28"/>
          <w:szCs w:val="28"/>
        </w:rPr>
        <w:t>обеспечива</w:t>
      </w:r>
      <w:r>
        <w:rPr>
          <w:rFonts w:ascii="Times New Roman" w:hAnsi="Times New Roman"/>
          <w:color w:val="auto"/>
          <w:spacing w:val="-4"/>
          <w:sz w:val="28"/>
          <w:szCs w:val="28"/>
        </w:rPr>
        <w:t>ет</w:t>
      </w:r>
      <w:r w:rsidRPr="00F63254">
        <w:rPr>
          <w:rFonts w:ascii="Times New Roman" w:hAnsi="Times New Roman"/>
          <w:color w:val="auto"/>
          <w:spacing w:val="-4"/>
          <w:sz w:val="28"/>
          <w:szCs w:val="28"/>
        </w:rPr>
        <w:t xml:space="preserve"> целостное восприятие мира, с учетом особых образовательных потребностей и возможностей</w:t>
      </w:r>
      <w:r>
        <w:rPr>
          <w:rFonts w:ascii="Times New Roman" w:hAnsi="Times New Roman"/>
          <w:color w:val="auto"/>
          <w:spacing w:val="-4"/>
          <w:sz w:val="28"/>
          <w:szCs w:val="28"/>
        </w:rPr>
        <w:t xml:space="preserve"> обучающихся с ЗПР. Коррекционно-развивающая область включена в структуру учебного плана </w:t>
      </w:r>
      <w:r w:rsidRPr="006A225F">
        <w:rPr>
          <w:rFonts w:ascii="Times New Roman" w:hAnsi="Times New Roman"/>
          <w:color w:val="auto"/>
          <w:sz w:val="28"/>
          <w:szCs w:val="28"/>
        </w:rPr>
        <w:t>с целью коррекции недостатков псих</w:t>
      </w:r>
      <w:r>
        <w:rPr>
          <w:rFonts w:ascii="Times New Roman" w:hAnsi="Times New Roman"/>
          <w:color w:val="auto"/>
          <w:sz w:val="28"/>
          <w:szCs w:val="28"/>
        </w:rPr>
        <w:t>о</w:t>
      </w:r>
      <w:r w:rsidRPr="006A225F">
        <w:rPr>
          <w:rFonts w:ascii="Times New Roman" w:hAnsi="Times New Roman"/>
          <w:color w:val="auto"/>
          <w:sz w:val="28"/>
          <w:szCs w:val="28"/>
        </w:rPr>
        <w:t>физического развития обучающихс</w:t>
      </w:r>
      <w:r>
        <w:rPr>
          <w:rFonts w:ascii="Times New Roman" w:hAnsi="Times New Roman"/>
          <w:color w:val="auto"/>
          <w:sz w:val="28"/>
          <w:szCs w:val="28"/>
        </w:rPr>
        <w:t>я</w:t>
      </w:r>
      <w:r w:rsidRPr="00F63254">
        <w:rPr>
          <w:rFonts w:ascii="Times New Roman" w:hAnsi="Times New Roman"/>
          <w:color w:val="auto"/>
          <w:spacing w:val="-4"/>
          <w:sz w:val="28"/>
          <w:szCs w:val="28"/>
        </w:rPr>
        <w:t>.</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b/>
          <w:i/>
          <w:sz w:val="28"/>
          <w:szCs w:val="28"/>
        </w:rPr>
        <w:t>Обязательная часть учебного плана</w:t>
      </w:r>
      <w:r w:rsidRPr="00F63254">
        <w:rPr>
          <w:rFonts w:ascii="Times New Roman" w:hAnsi="Times New Roman"/>
          <w:sz w:val="28"/>
          <w:szCs w:val="28"/>
        </w:rPr>
        <w:t xml:space="preserve"> определяет </w:t>
      </w:r>
      <w:r w:rsidRPr="00F63254">
        <w:rPr>
          <w:rFonts w:ascii="Times New Roman" w:hAnsi="Times New Roman"/>
          <w:spacing w:val="2"/>
          <w:sz w:val="28"/>
          <w:szCs w:val="28"/>
        </w:rPr>
        <w:t>состав учебных предметов обязательных предметных обла</w:t>
      </w:r>
      <w:r w:rsidRPr="00F63254">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sidRPr="00F63254">
        <w:rPr>
          <w:rFonts w:ascii="Times New Roman" w:hAnsi="Times New Roman"/>
          <w:sz w:val="28"/>
          <w:szCs w:val="28"/>
        </w:rPr>
        <w:t xml:space="preserve"> важнейших целей современного образования обучающихся с ЗПР:</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color w:val="auto"/>
          <w:sz w:val="28"/>
          <w:szCs w:val="28"/>
        </w:rPr>
        <w:t xml:space="preserve">формирование </w:t>
      </w:r>
      <w:r>
        <w:rPr>
          <w:rFonts w:ascii="Times New Roman" w:hAnsi="Times New Roman"/>
          <w:color w:val="auto"/>
          <w:sz w:val="28"/>
          <w:szCs w:val="28"/>
        </w:rPr>
        <w:t>социальных</w:t>
      </w:r>
      <w:r w:rsidRPr="00F63254">
        <w:rPr>
          <w:rFonts w:ascii="Times New Roman" w:hAnsi="Times New Roman"/>
          <w:color w:val="auto"/>
          <w:sz w:val="28"/>
          <w:szCs w:val="28"/>
        </w:rP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готовность обучающихся к продолжению образования на </w:t>
      </w:r>
      <w:r w:rsidRPr="00F63254">
        <w:rPr>
          <w:rFonts w:ascii="Times New Roman" w:hAnsi="Times New Roman"/>
          <w:spacing w:val="2"/>
          <w:sz w:val="28"/>
          <w:szCs w:val="28"/>
        </w:rPr>
        <w:t>последующей ступени основного общего образования</w:t>
      </w:r>
      <w:r w:rsidRPr="00F63254">
        <w:rPr>
          <w:rFonts w:ascii="Times New Roman" w:hAnsi="Times New Roman"/>
          <w:sz w:val="28"/>
          <w:szCs w:val="28"/>
        </w:rPr>
        <w:t>;</w:t>
      </w:r>
    </w:p>
    <w:p w:rsidR="007A2E9B" w:rsidRPr="00F63254" w:rsidRDefault="007A2E9B" w:rsidP="007A2E9B">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формирование здорового образа жизни, элементарных </w:t>
      </w:r>
      <w:r w:rsidRPr="00F63254">
        <w:rPr>
          <w:rFonts w:ascii="Times New Roman" w:hAnsi="Times New Roman"/>
          <w:sz w:val="28"/>
          <w:szCs w:val="28"/>
        </w:rPr>
        <w:t>правил поведения в экстремальных ситуациях;</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lastRenderedPageBreak/>
        <w:t>личностное развитие обучающегося в соответствии с его индивидуальностью.</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Организация самостоятельно в осуществлении образовательного процесса, в выборе видов деятельности по каждому предмету (</w:t>
      </w:r>
      <w:r w:rsidRPr="00F63254">
        <w:rPr>
          <w:rFonts w:ascii="Times New Roman" w:hAnsi="Times New Roman"/>
          <w:color w:val="auto"/>
          <w:sz w:val="28"/>
          <w:szCs w:val="28"/>
        </w:rPr>
        <w:t>предметно-практическая деятельность, экскурсии и т.</w:t>
      </w:r>
      <w:r w:rsidRPr="00F63254">
        <w:rPr>
          <w:rFonts w:ascii="Cambria Math" w:hAnsi="Cambria Math"/>
          <w:color w:val="auto"/>
          <w:sz w:val="28"/>
          <w:szCs w:val="28"/>
        </w:rPr>
        <w:t> </w:t>
      </w:r>
      <w:r w:rsidRPr="00F63254">
        <w:rPr>
          <w:rFonts w:ascii="Times New Roman" w:hAnsi="Times New Roman"/>
          <w:color w:val="auto"/>
          <w:sz w:val="28"/>
          <w:szCs w:val="28"/>
        </w:rPr>
        <w:t>д.</w:t>
      </w:r>
      <w:r w:rsidRPr="00F63254">
        <w:rPr>
          <w:rFonts w:ascii="Times New Roman" w:hAnsi="Times New Roman"/>
          <w:sz w:val="28"/>
          <w:szCs w:val="28"/>
        </w:rPr>
        <w:t>).</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b/>
          <w:i/>
          <w:color w:val="auto"/>
          <w:sz w:val="28"/>
          <w:szCs w:val="28"/>
        </w:rPr>
        <w:t>Часть учебного плана, формируемая участниками образовательных отношений</w:t>
      </w:r>
      <w:r w:rsidRPr="00F63254">
        <w:rPr>
          <w:rFonts w:ascii="Times New Roman" w:hAnsi="Times New Roman"/>
          <w:b/>
          <w:color w:val="auto"/>
          <w:sz w:val="28"/>
          <w:szCs w:val="28"/>
        </w:rPr>
        <w:t>,</w:t>
      </w:r>
      <w:r w:rsidRPr="00F63254">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63254">
        <w:rPr>
          <w:rFonts w:ascii="Times New Roman" w:hAnsi="Times New Roman"/>
          <w:color w:val="auto"/>
          <w:spacing w:val="2"/>
          <w:sz w:val="28"/>
          <w:szCs w:val="28"/>
        </w:rPr>
        <w:t xml:space="preserve"> 1 </w:t>
      </w:r>
      <w:r>
        <w:rPr>
          <w:rFonts w:ascii="Times New Roman" w:hAnsi="Times New Roman"/>
          <w:color w:val="auto"/>
          <w:spacing w:val="2"/>
          <w:sz w:val="28"/>
          <w:szCs w:val="28"/>
        </w:rPr>
        <w:t xml:space="preserve">и 1дополнительном </w:t>
      </w:r>
      <w:r w:rsidRPr="00F63254">
        <w:rPr>
          <w:rFonts w:ascii="Times New Roman" w:hAnsi="Times New Roman"/>
          <w:color w:val="auto"/>
          <w:spacing w:val="2"/>
          <w:sz w:val="28"/>
          <w:szCs w:val="28"/>
        </w:rPr>
        <w:t xml:space="preserve">классах </w:t>
      </w:r>
      <w:r w:rsidRPr="00F63254">
        <w:rPr>
          <w:rFonts w:ascii="Times New Roman" w:hAnsi="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rsidR="007A2E9B" w:rsidRPr="00F63254" w:rsidRDefault="007A2E9B" w:rsidP="007A2E9B">
      <w:pPr>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63254">
        <w:rPr>
          <w:rFonts w:ascii="Times New Roman" w:hAnsi="Times New Roman" w:cs="Times New Roman"/>
          <w:color w:val="auto"/>
          <w:spacing w:val="2"/>
          <w:sz w:val="28"/>
          <w:szCs w:val="28"/>
        </w:rPr>
        <w:t>обучающихся в соответствии с сани</w:t>
      </w:r>
      <w:r w:rsidRPr="00F63254">
        <w:rPr>
          <w:rFonts w:ascii="Times New Roman" w:hAnsi="Times New Roman" w:cs="Times New Roman"/>
          <w:color w:val="auto"/>
          <w:sz w:val="28"/>
          <w:szCs w:val="28"/>
        </w:rPr>
        <w:t>тарно­гигиеническими требованиями</w:t>
      </w:r>
      <w:r w:rsidRPr="00F63254">
        <w:rPr>
          <w:rFonts w:ascii="Times New Roman" w:hAnsi="Times New Roman" w:cs="Times New Roman"/>
          <w:sz w:val="28"/>
          <w:szCs w:val="28"/>
        </w:rPr>
        <w:t>.</w:t>
      </w:r>
    </w:p>
    <w:p w:rsidR="007A2E9B" w:rsidRDefault="00261BE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sz w:val="28"/>
          <w:szCs w:val="28"/>
        </w:rPr>
        <w:t>Обязательным компонентом учебного плана является</w:t>
      </w:r>
      <w:r w:rsidR="007A2E9B" w:rsidRPr="00F63254">
        <w:rPr>
          <w:rFonts w:ascii="Times New Roman" w:hAnsi="Times New Roman" w:cs="Times New Roman"/>
          <w:sz w:val="28"/>
          <w:szCs w:val="28"/>
        </w:rPr>
        <w:t xml:space="preserve"> </w:t>
      </w:r>
      <w:r w:rsidR="007A2E9B" w:rsidRPr="00F63254">
        <w:rPr>
          <w:rFonts w:ascii="Times New Roman" w:hAnsi="Times New Roman" w:cs="Times New Roman"/>
          <w:b/>
          <w:i/>
          <w:sz w:val="28"/>
          <w:szCs w:val="28"/>
        </w:rPr>
        <w:t>внеурочная деятельность</w:t>
      </w:r>
      <w:r w:rsidR="007A2E9B" w:rsidRPr="00F63254">
        <w:rPr>
          <w:rFonts w:ascii="Times New Roman" w:hAnsi="Times New Roman" w:cs="Times New Roman"/>
          <w:sz w:val="28"/>
          <w:szCs w:val="28"/>
        </w:rPr>
        <w:t xml:space="preserve">. В соответствии с требованиями ФГОС НОО обучающихся с </w:t>
      </w:r>
      <w:r>
        <w:rPr>
          <w:rFonts w:ascii="Times New Roman" w:hAnsi="Times New Roman" w:cs="Times New Roman"/>
          <w:sz w:val="28"/>
          <w:szCs w:val="28"/>
        </w:rPr>
        <w:t>ОВЗ</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bCs/>
          <w:sz w:val="28"/>
          <w:szCs w:val="28"/>
        </w:rPr>
        <w:t>внеурочная деятельность</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sz w:val="28"/>
          <w:szCs w:val="28"/>
        </w:rPr>
        <w:t>организ</w:t>
      </w:r>
      <w:r w:rsidR="007A2E9B" w:rsidRPr="00F63254">
        <w:rPr>
          <w:rFonts w:ascii="Times New Roman" w:hAnsi="Times New Roman" w:cs="Times New Roman"/>
          <w:spacing w:val="2"/>
          <w:sz w:val="28"/>
          <w:szCs w:val="28"/>
        </w:rPr>
        <w:t xml:space="preserve">уется по направлениям развития </w:t>
      </w:r>
      <w:r w:rsidR="007A2E9B" w:rsidRPr="00F63254">
        <w:rPr>
          <w:rFonts w:ascii="Times New Roman" w:hAnsi="Times New Roman" w:cs="Times New Roman"/>
          <w:spacing w:val="2"/>
          <w:sz w:val="28"/>
          <w:szCs w:val="28"/>
        </w:rPr>
        <w:lastRenderedPageBreak/>
        <w:t>личности (духовно­нравственное, социальное, общеинтеллектуальное, общекультур</w:t>
      </w:r>
      <w:r w:rsidR="007A2E9B" w:rsidRPr="00F63254">
        <w:rPr>
          <w:rFonts w:ascii="Times New Roman" w:hAnsi="Times New Roman" w:cs="Times New Roman"/>
          <w:sz w:val="28"/>
          <w:szCs w:val="28"/>
        </w:rPr>
        <w:t xml:space="preserve">ное, спортивно­оздоровительное). </w:t>
      </w:r>
      <w:r w:rsidR="007A2E9B" w:rsidRPr="00F63254">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Выбор направлений внеурочной деятельности определяется </w:t>
      </w:r>
      <w:r>
        <w:rPr>
          <w:rFonts w:ascii="Times New Roman" w:hAnsi="Times New Roman"/>
          <w:color w:val="auto"/>
          <w:sz w:val="28"/>
          <w:szCs w:val="28"/>
        </w:rPr>
        <w:t>О</w:t>
      </w:r>
      <w:r w:rsidRPr="00F63254">
        <w:rPr>
          <w:rFonts w:ascii="Times New Roman" w:hAnsi="Times New Roman"/>
          <w:color w:val="auto"/>
          <w:sz w:val="28"/>
          <w:szCs w:val="28"/>
        </w:rPr>
        <w:t>рганизацией.</w:t>
      </w:r>
    </w:p>
    <w:p w:rsidR="007A2E9B" w:rsidRPr="00F63254" w:rsidRDefault="007A2E9B" w:rsidP="007A2E9B">
      <w:pPr>
        <w:pStyle w:val="af"/>
        <w:spacing w:line="360" w:lineRule="auto"/>
        <w:ind w:firstLine="709"/>
        <w:rPr>
          <w:rFonts w:ascii="Times New Roman" w:hAnsi="Times New Roman"/>
          <w:spacing w:val="1"/>
          <w:sz w:val="28"/>
          <w:szCs w:val="28"/>
        </w:rPr>
      </w:pPr>
      <w:r w:rsidRPr="00F63254">
        <w:rPr>
          <w:rFonts w:ascii="Times New Roman" w:hAnsi="Times New Roman"/>
          <w:b/>
          <w:i/>
          <w:sz w:val="28"/>
          <w:szCs w:val="28"/>
        </w:rPr>
        <w:t>Коррекционно-развивающ</w:t>
      </w:r>
      <w:r>
        <w:rPr>
          <w:rFonts w:ascii="Times New Roman" w:hAnsi="Times New Roman"/>
          <w:b/>
          <w:i/>
          <w:sz w:val="28"/>
          <w:szCs w:val="28"/>
        </w:rPr>
        <w:t>ая область</w:t>
      </w:r>
      <w:r w:rsidRPr="00F63254">
        <w:rPr>
          <w:rFonts w:ascii="Times New Roman" w:hAnsi="Times New Roman"/>
          <w:sz w:val="28"/>
          <w:szCs w:val="28"/>
        </w:rPr>
        <w:t xml:space="preserve">, согласно требованиям </w:t>
      </w:r>
      <w:r>
        <w:rPr>
          <w:rFonts w:ascii="Times New Roman" w:hAnsi="Times New Roman"/>
          <w:sz w:val="28"/>
          <w:szCs w:val="28"/>
        </w:rPr>
        <w:t>Стандарта</w:t>
      </w:r>
      <w:r w:rsidRPr="00F63254">
        <w:rPr>
          <w:rFonts w:ascii="Times New Roman" w:hAnsi="Times New Roman"/>
          <w:sz w:val="28"/>
          <w:szCs w:val="28"/>
        </w:rPr>
        <w:t xml:space="preserve">, является </w:t>
      </w:r>
      <w:r w:rsidRPr="00F63254">
        <w:rPr>
          <w:rFonts w:ascii="Times New Roman" w:hAnsi="Times New Roman"/>
          <w:b/>
          <w:sz w:val="28"/>
          <w:szCs w:val="28"/>
        </w:rPr>
        <w:t>обязательн</w:t>
      </w:r>
      <w:r>
        <w:rPr>
          <w:rFonts w:ascii="Times New Roman" w:hAnsi="Times New Roman"/>
          <w:b/>
          <w:sz w:val="28"/>
          <w:szCs w:val="28"/>
        </w:rPr>
        <w:t>ой частью внеурочной деятельности</w:t>
      </w:r>
      <w:r w:rsidRPr="00F63254">
        <w:rPr>
          <w:rFonts w:ascii="Times New Roman" w:hAnsi="Times New Roman"/>
          <w:sz w:val="28"/>
          <w:szCs w:val="28"/>
        </w:rPr>
        <w:t xml:space="preserve"> и представлено </w:t>
      </w:r>
      <w:r w:rsidRPr="00F63254">
        <w:rPr>
          <w:rFonts w:ascii="Times New Roman" w:hAnsi="Times New Roman"/>
          <w:spacing w:val="1"/>
          <w:sz w:val="28"/>
          <w:szCs w:val="28"/>
        </w:rPr>
        <w:t xml:space="preserve">фронтальными и индивидуальными </w:t>
      </w:r>
      <w:r w:rsidRPr="00F63254">
        <w:rPr>
          <w:rFonts w:ascii="Times New Roman" w:hAnsi="Times New Roman"/>
          <w:sz w:val="28"/>
          <w:szCs w:val="28"/>
        </w:rPr>
        <w:t>коррекционно-развивающими занятиями (логопедически</w:t>
      </w:r>
      <w:r>
        <w:rPr>
          <w:rFonts w:ascii="Times New Roman" w:hAnsi="Times New Roman"/>
          <w:sz w:val="28"/>
          <w:szCs w:val="28"/>
        </w:rPr>
        <w:t>ми</w:t>
      </w:r>
      <w:r w:rsidRPr="00F63254">
        <w:rPr>
          <w:rFonts w:ascii="Times New Roman" w:hAnsi="Times New Roman"/>
          <w:sz w:val="28"/>
          <w:szCs w:val="28"/>
        </w:rPr>
        <w:t xml:space="preserve"> и психокоррекционны</w:t>
      </w:r>
      <w:r>
        <w:rPr>
          <w:rFonts w:ascii="Times New Roman" w:hAnsi="Times New Roman"/>
          <w:sz w:val="28"/>
          <w:szCs w:val="28"/>
        </w:rPr>
        <w:t>ми</w:t>
      </w:r>
      <w:r w:rsidRPr="00F63254">
        <w:rPr>
          <w:rFonts w:ascii="Times New Roman" w:hAnsi="Times New Roman"/>
          <w:sz w:val="28"/>
          <w:szCs w:val="28"/>
        </w:rPr>
        <w:t xml:space="preserve">) и ритмикой, </w:t>
      </w:r>
      <w:r w:rsidRPr="00F63254">
        <w:rPr>
          <w:rFonts w:ascii="Times New Roman" w:hAnsi="Times New Roman"/>
          <w:spacing w:val="1"/>
          <w:sz w:val="28"/>
          <w:szCs w:val="28"/>
        </w:rPr>
        <w:t xml:space="preserve">направленными на </w:t>
      </w:r>
      <w:r w:rsidRPr="00F63254">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Pr>
          <w:rFonts w:ascii="Times New Roman" w:hAnsi="Times New Roman"/>
          <w:sz w:val="28"/>
          <w:szCs w:val="28"/>
        </w:rPr>
        <w:t>О</w:t>
      </w:r>
      <w:r w:rsidRPr="00F63254">
        <w:rPr>
          <w:rFonts w:ascii="Times New Roman" w:hAnsi="Times New Roman"/>
          <w:sz w:val="28"/>
          <w:szCs w:val="28"/>
        </w:rPr>
        <w:t>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F63254">
        <w:rPr>
          <w:rFonts w:ascii="Times New Roman" w:hAnsi="Times New Roman"/>
          <w:kern w:val="2"/>
          <w:sz w:val="28"/>
          <w:szCs w:val="28"/>
        </w:rPr>
        <w:t>оррекционно-развивающие занятия могут проводиться в индивидуальной и групповой форме.</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Pr>
          <w:rFonts w:ascii="Times New Roman" w:hAnsi="Times New Roman"/>
          <w:sz w:val="28"/>
          <w:szCs w:val="28"/>
        </w:rPr>
        <w:t>О</w:t>
      </w:r>
      <w:r w:rsidRPr="00F63254">
        <w:rPr>
          <w:rFonts w:ascii="Times New Roman" w:hAnsi="Times New Roman"/>
          <w:sz w:val="28"/>
          <w:szCs w:val="28"/>
        </w:rPr>
        <w:t>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F63254">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w:t>
      </w:r>
      <w:r>
        <w:rPr>
          <w:rFonts w:ascii="Times New Roman" w:hAnsi="Times New Roman"/>
          <w:sz w:val="28"/>
          <w:szCs w:val="28"/>
        </w:rPr>
        <w:t>ы</w:t>
      </w:r>
      <w:r w:rsidRPr="00F63254">
        <w:rPr>
          <w:rFonts w:ascii="Times New Roman" w:hAnsi="Times New Roman"/>
          <w:sz w:val="28"/>
          <w:szCs w:val="28"/>
        </w:rPr>
        <w:t>х занятий.</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lastRenderedPageBreak/>
        <w:t xml:space="preserve">Чередование учебной и внеурочной деятельности в рамках реализации АООП НОО определяет </w:t>
      </w:r>
      <w:r>
        <w:rPr>
          <w:rFonts w:ascii="Times New Roman" w:hAnsi="Times New Roman"/>
          <w:color w:val="auto"/>
          <w:sz w:val="28"/>
          <w:szCs w:val="28"/>
        </w:rPr>
        <w:t>О</w:t>
      </w:r>
      <w:r w:rsidRPr="00F63254">
        <w:rPr>
          <w:rFonts w:ascii="Times New Roman" w:hAnsi="Times New Roman"/>
          <w:color w:val="auto"/>
          <w:sz w:val="28"/>
          <w:szCs w:val="28"/>
        </w:rPr>
        <w:t>рганизация.</w:t>
      </w:r>
    </w:p>
    <w:p w:rsidR="007A2E9B" w:rsidRPr="00F63254" w:rsidRDefault="007A2E9B" w:rsidP="007A2E9B">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АООП НОО обучающихся с ЗПР может включать как один, так и несколько учебных планов. </w:t>
      </w:r>
      <w:r w:rsidRPr="00F63254">
        <w:rPr>
          <w:rFonts w:ascii="Times New Roman" w:hAnsi="Times New Roman" w:cs="Times New Roman"/>
          <w:color w:val="auto"/>
          <w:sz w:val="28"/>
          <w:szCs w:val="28"/>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63254">
        <w:rPr>
          <w:rFonts w:ascii="Times New Roman" w:hAnsi="Times New Roman" w:cs="Times New Roman"/>
          <w:color w:val="auto"/>
          <w:spacing w:val="2"/>
          <w:sz w:val="28"/>
          <w:szCs w:val="28"/>
        </w:rPr>
        <w:t>учебные программы (содержание дисциплин, курсов, моду</w:t>
      </w:r>
      <w:r w:rsidRPr="00F63254">
        <w:rPr>
          <w:rFonts w:ascii="Times New Roman" w:hAnsi="Times New Roman" w:cs="Times New Roman"/>
          <w:color w:val="auto"/>
          <w:sz w:val="28"/>
          <w:szCs w:val="28"/>
        </w:rPr>
        <w:t xml:space="preserve">лей, формы образования).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F63254">
        <w:rPr>
          <w:rStyle w:val="a4"/>
          <w:rFonts w:ascii="Times New Roman" w:hAnsi="Times New Roman" w:cs="Times New Roman"/>
          <w:sz w:val="28"/>
          <w:szCs w:val="28"/>
        </w:rPr>
        <w:footnoteReference w:id="24"/>
      </w:r>
      <w:r w:rsidRPr="00F6325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Для первой ступени общего образования обучающихся с ЗПР представлены два варианта примерного учебного плана:</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1 — для образовательных организаций, в которых обучение ведётся на русском языке;</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7A2E9B" w:rsidRPr="00F63254" w:rsidRDefault="007A2E9B" w:rsidP="007A2E9B">
      <w:pPr>
        <w:pStyle w:val="af"/>
        <w:spacing w:line="360" w:lineRule="auto"/>
        <w:ind w:firstLine="709"/>
        <w:rPr>
          <w:rFonts w:ascii="Times New Roman" w:hAnsi="Times New Roman"/>
          <w:color w:val="auto"/>
          <w:spacing w:val="2"/>
          <w:sz w:val="28"/>
          <w:szCs w:val="28"/>
        </w:rPr>
      </w:pPr>
      <w:r w:rsidRPr="00F63254">
        <w:rPr>
          <w:rFonts w:ascii="Times New Roman" w:hAnsi="Times New Roman"/>
          <w:color w:val="auto"/>
          <w:sz w:val="28"/>
          <w:szCs w:val="28"/>
        </w:rPr>
        <w:t xml:space="preserve">Сроки освоения АООП НОО (вариант </w:t>
      </w:r>
      <w:r>
        <w:rPr>
          <w:rFonts w:ascii="Times New Roman" w:hAnsi="Times New Roman"/>
          <w:color w:val="auto"/>
          <w:sz w:val="28"/>
          <w:szCs w:val="28"/>
        </w:rPr>
        <w:t>7.2</w:t>
      </w:r>
      <w:r w:rsidRPr="00F63254">
        <w:rPr>
          <w:rFonts w:ascii="Times New Roman" w:hAnsi="Times New Roman"/>
          <w:color w:val="auto"/>
          <w:sz w:val="28"/>
          <w:szCs w:val="28"/>
        </w:rPr>
        <w:t>) обучающимися с ЗПР составляют 5 лет</w:t>
      </w:r>
      <w:r>
        <w:rPr>
          <w:rFonts w:ascii="Times New Roman" w:hAnsi="Times New Roman"/>
          <w:color w:val="auto"/>
          <w:sz w:val="28"/>
          <w:szCs w:val="28"/>
        </w:rPr>
        <w:t>, с обязательным введение 1 дополнительного класса</w:t>
      </w:r>
      <w:r w:rsidRPr="00F63254">
        <w:rPr>
          <w:rFonts w:ascii="Times New Roman" w:hAnsi="Times New Roman"/>
          <w:color w:val="auto"/>
          <w:sz w:val="28"/>
          <w:szCs w:val="28"/>
        </w:rPr>
        <w:t>.</w:t>
      </w:r>
    </w:p>
    <w:p w:rsidR="007A2E9B" w:rsidRPr="00F63254" w:rsidRDefault="007A2E9B" w:rsidP="007A2E9B">
      <w:pPr>
        <w:pStyle w:val="Default"/>
        <w:spacing w:line="360" w:lineRule="auto"/>
        <w:ind w:firstLine="709"/>
        <w:jc w:val="both"/>
        <w:rPr>
          <w:color w:val="auto"/>
          <w:sz w:val="28"/>
          <w:szCs w:val="28"/>
        </w:rPr>
      </w:pPr>
      <w:r w:rsidRPr="00F63254">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Продолжительность учебного года на первой ступени общего образования составляет 34 недели, в 1</w:t>
      </w:r>
      <w:r>
        <w:rPr>
          <w:rFonts w:ascii="Times New Roman" w:hAnsi="Times New Roman"/>
          <w:sz w:val="28"/>
          <w:szCs w:val="28"/>
        </w:rPr>
        <w:t xml:space="preserve"> и 1</w:t>
      </w:r>
      <w:r w:rsidR="00261BEB">
        <w:rPr>
          <w:rFonts w:ascii="Times New Roman" w:hAnsi="Times New Roman"/>
          <w:sz w:val="28"/>
          <w:szCs w:val="28"/>
        </w:rPr>
        <w:t xml:space="preserve"> дополнительном</w:t>
      </w:r>
      <w:r w:rsidRPr="00F63254">
        <w:rPr>
          <w:rFonts w:ascii="Times New Roman" w:hAnsi="Times New Roman"/>
          <w:sz w:val="28"/>
          <w:szCs w:val="28"/>
        </w:rPr>
        <w:t> класс</w:t>
      </w:r>
      <w:r>
        <w:rPr>
          <w:rFonts w:ascii="Times New Roman" w:hAnsi="Times New Roman"/>
          <w:sz w:val="28"/>
          <w:szCs w:val="28"/>
        </w:rPr>
        <w:t>ах</w:t>
      </w:r>
      <w:r w:rsidRPr="00F63254">
        <w:rPr>
          <w:rFonts w:ascii="Times New Roman" w:hAnsi="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F63254">
        <w:rPr>
          <w:rFonts w:ascii="Times New Roman" w:hAnsi="Times New Roman"/>
          <w:spacing w:val="2"/>
          <w:sz w:val="28"/>
          <w:szCs w:val="28"/>
        </w:rPr>
        <w:t>8 недель. Для обучающихся в 1</w:t>
      </w:r>
      <w:r>
        <w:rPr>
          <w:rFonts w:ascii="Times New Roman" w:hAnsi="Times New Roman"/>
          <w:spacing w:val="2"/>
          <w:sz w:val="28"/>
          <w:szCs w:val="28"/>
        </w:rPr>
        <w:t xml:space="preserve"> и 1</w:t>
      </w:r>
      <w:r w:rsidR="00261BEB">
        <w:rPr>
          <w:rFonts w:ascii="Times New Roman" w:hAnsi="Times New Roman"/>
          <w:spacing w:val="2"/>
          <w:sz w:val="28"/>
          <w:szCs w:val="28"/>
        </w:rPr>
        <w:t xml:space="preserve"> дополнительном</w:t>
      </w:r>
      <w:r>
        <w:rPr>
          <w:rFonts w:ascii="Times New Roman" w:hAnsi="Times New Roman"/>
          <w:spacing w:val="2"/>
          <w:sz w:val="28"/>
          <w:szCs w:val="28"/>
          <w:vertAlign w:val="superscript"/>
        </w:rPr>
        <w:t>1</w:t>
      </w:r>
      <w:r w:rsidRPr="00F63254">
        <w:rPr>
          <w:rFonts w:ascii="Times New Roman" w:hAnsi="Times New Roman"/>
          <w:spacing w:val="2"/>
          <w:sz w:val="28"/>
          <w:szCs w:val="28"/>
        </w:rPr>
        <w:t> класс</w:t>
      </w:r>
      <w:r>
        <w:rPr>
          <w:rFonts w:ascii="Times New Roman" w:hAnsi="Times New Roman"/>
          <w:spacing w:val="2"/>
          <w:sz w:val="28"/>
          <w:szCs w:val="28"/>
        </w:rPr>
        <w:t>ов</w:t>
      </w:r>
      <w:r w:rsidRPr="00F63254">
        <w:rPr>
          <w:rFonts w:ascii="Times New Roman" w:hAnsi="Times New Roman"/>
          <w:spacing w:val="2"/>
          <w:sz w:val="28"/>
          <w:szCs w:val="28"/>
        </w:rPr>
        <w:t xml:space="preserve"> устанавливаются в </w:t>
      </w:r>
      <w:r w:rsidRPr="00F63254">
        <w:rPr>
          <w:rFonts w:ascii="Times New Roman" w:hAnsi="Times New Roman"/>
          <w:sz w:val="28"/>
          <w:szCs w:val="28"/>
        </w:rPr>
        <w:t xml:space="preserve">течение года дополнительные недельные каникулы. </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sz w:val="28"/>
          <w:szCs w:val="28"/>
        </w:rPr>
        <w:t xml:space="preserve">Продолжительность учебных занятий составляет 40 минут. </w:t>
      </w:r>
      <w:r w:rsidRPr="00F63254">
        <w:rPr>
          <w:rFonts w:ascii="Times New Roman" w:hAnsi="Times New Roman"/>
          <w:color w:val="auto"/>
          <w:sz w:val="28"/>
          <w:szCs w:val="28"/>
        </w:rPr>
        <w:t>При определении продолжительности занятий в 1</w:t>
      </w:r>
      <w:r>
        <w:rPr>
          <w:rFonts w:ascii="Times New Roman" w:hAnsi="Times New Roman"/>
          <w:color w:val="auto"/>
          <w:sz w:val="28"/>
          <w:szCs w:val="28"/>
        </w:rPr>
        <w:t xml:space="preserve"> и 1</w:t>
      </w:r>
      <w:r w:rsidR="00261BEB">
        <w:rPr>
          <w:rFonts w:ascii="Times New Roman" w:hAnsi="Times New Roman"/>
          <w:color w:val="auto"/>
          <w:sz w:val="28"/>
          <w:szCs w:val="28"/>
        </w:rPr>
        <w:t xml:space="preserve"> дополнительном</w:t>
      </w:r>
      <w:r w:rsidRPr="00F63254">
        <w:rPr>
          <w:rFonts w:ascii="Times New Roman" w:hAnsi="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olor w:val="auto"/>
          <w:sz w:val="28"/>
          <w:szCs w:val="28"/>
        </w:rPr>
        <w:footnoteReference w:id="25"/>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F63254">
        <w:rPr>
          <w:rFonts w:ascii="Times New Roman" w:hAnsi="Times New Roman" w:cs="Times New Roman"/>
          <w:color w:val="auto"/>
          <w:sz w:val="28"/>
          <w:szCs w:val="28"/>
        </w:rPr>
        <w:t>Родной язык и литературное чтение</w:t>
      </w:r>
      <w:r w:rsidRPr="00F63254">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w:t>
      </w:r>
    </w:p>
    <w:p w:rsidR="007A2E9B" w:rsidRPr="00F63254" w:rsidRDefault="007A2E9B" w:rsidP="007A2E9B">
      <w:pPr>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F63254">
        <w:rPr>
          <w:rFonts w:ascii="Times New Roman" w:eastAsia="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Часы коррекционно-развивающей </w:t>
      </w:r>
      <w:r>
        <w:rPr>
          <w:rFonts w:ascii="Times New Roman" w:hAnsi="Times New Roman" w:cs="Times New Roman"/>
          <w:sz w:val="28"/>
          <w:szCs w:val="28"/>
        </w:rPr>
        <w:t>области</w:t>
      </w:r>
      <w:r w:rsidRPr="00F63254">
        <w:rPr>
          <w:rFonts w:ascii="Times New Roman" w:hAnsi="Times New Roman" w:cs="Times New Roman"/>
          <w:sz w:val="28"/>
          <w:szCs w:val="28"/>
        </w:rPr>
        <w:t xml:space="preserve"> представлены групповыми и индивидуальными коррекционно-развивающими занятиями (логопедически</w:t>
      </w:r>
      <w:r>
        <w:rPr>
          <w:rFonts w:ascii="Times New Roman" w:hAnsi="Times New Roman" w:cs="Times New Roman"/>
          <w:sz w:val="28"/>
          <w:szCs w:val="28"/>
        </w:rPr>
        <w:t>ми</w:t>
      </w:r>
      <w:r w:rsidRPr="00F63254">
        <w:rPr>
          <w:rFonts w:ascii="Times New Roman" w:hAnsi="Times New Roman" w:cs="Times New Roman"/>
          <w:sz w:val="28"/>
          <w:szCs w:val="28"/>
        </w:rPr>
        <w:t xml:space="preserve"> и психокоррекционны</w:t>
      </w:r>
      <w:r>
        <w:rPr>
          <w:rFonts w:ascii="Times New Roman" w:hAnsi="Times New Roman" w:cs="Times New Roman"/>
          <w:sz w:val="28"/>
          <w:szCs w:val="28"/>
        </w:rPr>
        <w:t>ми</w:t>
      </w:r>
      <w:r w:rsidRPr="00F63254">
        <w:rPr>
          <w:rFonts w:ascii="Times New Roman" w:hAnsi="Times New Roman" w:cs="Times New Roman"/>
          <w:sz w:val="28"/>
          <w:szCs w:val="28"/>
        </w:rPr>
        <w:t xml:space="preserve">), направленными на </w:t>
      </w:r>
      <w:r w:rsidRPr="00F63254">
        <w:rPr>
          <w:rFonts w:ascii="Times New Roman" w:eastAsia="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 а также</w:t>
      </w:r>
      <w:r w:rsidRPr="00F63254">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Pr>
          <w:rFonts w:ascii="Times New Roman" w:hAnsi="Times New Roman" w:cs="Times New Roman"/>
          <w:sz w:val="28"/>
          <w:szCs w:val="28"/>
        </w:rPr>
        <w:t>до 25 </w:t>
      </w:r>
      <w:r w:rsidRPr="00F63254">
        <w:rPr>
          <w:rFonts w:ascii="Times New Roman" w:hAnsi="Times New Roman" w:cs="Times New Roman"/>
          <w:sz w:val="28"/>
          <w:szCs w:val="28"/>
        </w:rPr>
        <w:t xml:space="preserve">мин., на групповые занятия – </w:t>
      </w:r>
      <w:r w:rsidR="00261BEB">
        <w:rPr>
          <w:rFonts w:ascii="Times New Roman" w:hAnsi="Times New Roman" w:cs="Times New Roman"/>
          <w:sz w:val="28"/>
          <w:szCs w:val="28"/>
        </w:rPr>
        <w:t xml:space="preserve">до </w:t>
      </w:r>
      <w:r w:rsidRPr="00F63254">
        <w:rPr>
          <w:rFonts w:ascii="Times New Roman" w:hAnsi="Times New Roman" w:cs="Times New Roman"/>
          <w:sz w:val="28"/>
          <w:szCs w:val="28"/>
        </w:rPr>
        <w:t>40 минут.</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7A2E9B" w:rsidRPr="00F63254" w:rsidRDefault="007A2E9B" w:rsidP="007A2E9B">
      <w:pPr>
        <w:pStyle w:val="14TexstOSNOVA1012"/>
        <w:spacing w:after="120"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61BEB"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61BEB">
              <w:rPr>
                <w:rFonts w:ascii="Times New Roman" w:hAnsi="Times New Roman" w:cs="Times New Roman"/>
                <w:sz w:val="24"/>
                <w:szCs w:val="24"/>
              </w:rPr>
              <w:t xml:space="preserve"> доп.</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772</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rsidR="007A2E9B" w:rsidRPr="00A81634" w:rsidRDefault="007A2E9B" w:rsidP="00B50597">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161</w:t>
            </w:r>
          </w:p>
        </w:tc>
      </w:tr>
    </w:tbl>
    <w:p w:rsidR="007A2E9B" w:rsidRPr="00F63254" w:rsidRDefault="007A2E9B" w:rsidP="007A2E9B">
      <w:pPr>
        <w:rPr>
          <w:rFonts w:ascii="Times New Roman" w:hAnsi="Times New Roman"/>
          <w:sz w:val="28"/>
          <w:szCs w:val="28"/>
        </w:rPr>
      </w:pPr>
    </w:p>
    <w:p w:rsidR="007A2E9B" w:rsidRPr="00F63254" w:rsidRDefault="007A2E9B" w:rsidP="007A2E9B">
      <w:pPr>
        <w:spacing w:after="0"/>
        <w:rPr>
          <w:rFonts w:ascii="Times New Roman" w:hAnsi="Times New Roman"/>
          <w:sz w:val="28"/>
          <w:szCs w:val="28"/>
        </w:rPr>
      </w:pPr>
      <w:r w:rsidRPr="00F63254">
        <w:rPr>
          <w:rFonts w:ascii="Times New Roman" w:hAnsi="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sz w:val="24"/>
                <w:szCs w:val="24"/>
              </w:rPr>
              <w:lastRenderedPageBreak/>
              <w:br w:type="page"/>
            </w:r>
            <w:r w:rsidRPr="00A81634">
              <w:rPr>
                <w:rFonts w:ascii="Times New Roman" w:hAnsi="Times New Roman"/>
                <w:sz w:val="24"/>
                <w:szCs w:val="24"/>
              </w:rPr>
              <w:br w:type="page"/>
            </w:r>
            <w:r w:rsidRPr="00A81634">
              <w:rPr>
                <w:rFonts w:ascii="Times New Roman" w:hAnsi="Times New Roman" w:cs="Times New Roman"/>
                <w:b/>
                <w:sz w:val="24"/>
                <w:szCs w:val="24"/>
              </w:rPr>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uppressAutoHyphens w:val="0"/>
              <w:autoSpaceDE w:val="0"/>
              <w:autoSpaceDN w:val="0"/>
              <w:adjustRightInd w:val="0"/>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436</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977"/>
        <w:gridCol w:w="850"/>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sz w:val="24"/>
                <w:szCs w:val="24"/>
              </w:rPr>
              <w:lastRenderedPageBreak/>
              <w:br w:type="page"/>
            </w: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928"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928"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sz w:val="24"/>
                <w:szCs w:val="24"/>
              </w:rPr>
            </w:pPr>
            <w:r w:rsidRPr="00A81634">
              <w:rPr>
                <w:rFonts w:ascii="Times New Roman" w:hAnsi="Times New Roman"/>
                <w:b/>
                <w:sz w:val="24"/>
                <w:szCs w:val="24"/>
              </w:rPr>
              <w:t>161</w:t>
            </w:r>
          </w:p>
        </w:tc>
      </w:tr>
    </w:tbl>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2E55C8" w:rsidRPr="00F63254" w:rsidRDefault="007A2E9B" w:rsidP="003279D2">
      <w:pPr>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sz w:val="28"/>
          <w:szCs w:val="28"/>
        </w:rPr>
        <w:br w:type="page"/>
      </w:r>
      <w:bookmarkStart w:id="30" w:name="_Toc415833137"/>
      <w:r w:rsidR="003279D2">
        <w:rPr>
          <w:rFonts w:ascii="Times New Roman" w:hAnsi="Times New Roman" w:cs="Times New Roman"/>
          <w:b/>
          <w:color w:val="auto"/>
          <w:sz w:val="28"/>
          <w:szCs w:val="28"/>
        </w:rPr>
        <w:lastRenderedPageBreak/>
        <w:t>4</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30"/>
      <w:r w:rsidR="00AB0478" w:rsidRPr="00F63254">
        <w:rPr>
          <w:rFonts w:ascii="Times New Roman" w:hAnsi="Times New Roman" w:cs="Times New Roman"/>
          <w:b/>
          <w:color w:val="auto"/>
          <w:kern w:val="28"/>
          <w:sz w:val="28"/>
          <w:szCs w:val="28"/>
        </w:rPr>
        <w:t xml:space="preserve"> </w:t>
      </w:r>
    </w:p>
    <w:p w:rsidR="00BB5EEC" w:rsidRPr="00F63254" w:rsidRDefault="00BB5EEC" w:rsidP="00BB5EEC">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B5EEC" w:rsidRDefault="00BB5EEC" w:rsidP="00BB5EEC">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B5EEC" w:rsidRPr="000023C6" w:rsidRDefault="00BB5EEC" w:rsidP="00BB5EEC">
      <w:pPr>
        <w:spacing w:after="0" w:line="360" w:lineRule="auto"/>
        <w:ind w:firstLine="709"/>
        <w:jc w:val="both"/>
        <w:rPr>
          <w:rFonts w:ascii="Times New Roman" w:hAnsi="Times New Roman" w:cs="Times New Roman"/>
          <w:sz w:val="28"/>
          <w:szCs w:val="28"/>
        </w:rPr>
      </w:pPr>
      <w:r w:rsidRPr="000023C6">
        <w:rPr>
          <w:rFonts w:ascii="Times New Roman" w:hAnsi="Times New Roman" w:cs="Times New Roman"/>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163A02" w:rsidRPr="00F63254" w:rsidRDefault="00163A02" w:rsidP="006A3D42">
      <w:pPr>
        <w:spacing w:after="0" w:line="360" w:lineRule="auto"/>
        <w:jc w:val="center"/>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865C8" w:rsidRPr="00890C23" w:rsidRDefault="00E865C8" w:rsidP="00E865C8">
      <w:pPr>
        <w:pStyle w:val="14TexstOSNOVA1012"/>
        <w:spacing w:line="360" w:lineRule="auto"/>
        <w:ind w:firstLine="709"/>
        <w:rPr>
          <w:rFonts w:ascii="Times New Roman" w:hAnsi="Times New Roman" w:cs="Times New Roman"/>
          <w:color w:val="auto"/>
          <w:sz w:val="28"/>
          <w:szCs w:val="28"/>
        </w:rPr>
      </w:pPr>
      <w:r w:rsidRPr="00890C23">
        <w:rPr>
          <w:rFonts w:ascii="Times New Roman" w:hAnsi="Times New Roman" w:cs="Times New Roman"/>
          <w:i/>
          <w:iCs/>
          <w:color w:val="auto"/>
          <w:sz w:val="28"/>
          <w:szCs w:val="28"/>
        </w:rPr>
        <w:t>Кадровое обеспечение</w:t>
      </w:r>
      <w:r w:rsidRPr="00890C2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w:t>
      </w:r>
      <w:r>
        <w:rPr>
          <w:rFonts w:ascii="Times New Roman" w:hAnsi="Times New Roman" w:cs="Times New Roman"/>
          <w:color w:val="auto"/>
          <w:sz w:val="28"/>
          <w:szCs w:val="28"/>
        </w:rPr>
        <w:t xml:space="preserve">обучающегося с ЗПР </w:t>
      </w:r>
      <w:r w:rsidRPr="00890C23">
        <w:rPr>
          <w:rFonts w:ascii="Times New Roman" w:hAnsi="Times New Roman" w:cs="Times New Roman"/>
          <w:color w:val="auto"/>
          <w:sz w:val="28"/>
          <w:szCs w:val="28"/>
        </w:rPr>
        <w:t>в системе школьного образования.</w:t>
      </w:r>
    </w:p>
    <w:p w:rsidR="00E865C8" w:rsidRPr="003A3A54" w:rsidRDefault="00E865C8" w:rsidP="00E865C8">
      <w:pPr>
        <w:pStyle w:val="ad"/>
        <w:spacing w:after="0" w:line="360" w:lineRule="auto"/>
        <w:ind w:firstLine="708"/>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E865C8" w:rsidRPr="003A3A54" w:rsidRDefault="00E865C8" w:rsidP="00E865C8">
      <w:pPr>
        <w:pStyle w:val="afc"/>
        <w:ind w:firstLine="708"/>
      </w:pPr>
      <w:r>
        <w:t>• </w:t>
      </w:r>
      <w:r w:rsidRPr="003A3A54">
        <w:rPr>
          <w:caps w:val="0"/>
        </w:rPr>
        <w:t xml:space="preserve">характеристику укомплектованности </w:t>
      </w:r>
      <w:r>
        <w:rPr>
          <w:caps w:val="0"/>
        </w:rPr>
        <w:t>Организации</w:t>
      </w:r>
      <w:r w:rsidRPr="003A3A54">
        <w:rPr>
          <w:caps w:val="0"/>
        </w:rPr>
        <w:t>;</w:t>
      </w:r>
    </w:p>
    <w:p w:rsidR="00E865C8" w:rsidRPr="003A3A54" w:rsidRDefault="00E865C8" w:rsidP="00E865C8">
      <w:pPr>
        <w:pStyle w:val="afc"/>
        <w:ind w:firstLine="708"/>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E865C8" w:rsidRPr="003A3A54" w:rsidRDefault="00E865C8" w:rsidP="00E865C8">
      <w:pPr>
        <w:pStyle w:val="afc"/>
        <w:ind w:firstLine="708"/>
      </w:pPr>
      <w:r>
        <w:lastRenderedPageBreak/>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E865C8" w:rsidRPr="003A3A54" w:rsidRDefault="00E865C8" w:rsidP="00E865C8">
      <w:pPr>
        <w:pStyle w:val="afc"/>
        <w:ind w:firstLine="708"/>
      </w:pPr>
      <w:r>
        <w:t>• </w:t>
      </w:r>
      <w:r w:rsidRPr="003A3A54">
        <w:rPr>
          <w:caps w:val="0"/>
        </w:rPr>
        <w:t>описание системы оценки деятельности членов педагогического коллектива.</w:t>
      </w:r>
    </w:p>
    <w:p w:rsidR="004B7BBE" w:rsidRPr="00890C23" w:rsidRDefault="004B7BBE" w:rsidP="004B7BBE">
      <w:pPr>
        <w:pStyle w:val="Default"/>
        <w:spacing w:line="360" w:lineRule="auto"/>
        <w:ind w:firstLine="709"/>
        <w:jc w:val="both"/>
        <w:rPr>
          <w:sz w:val="28"/>
          <w:szCs w:val="28"/>
        </w:rPr>
      </w:pPr>
      <w:r w:rsidRPr="00890C23">
        <w:rPr>
          <w:sz w:val="28"/>
          <w:szCs w:val="28"/>
        </w:rPr>
        <w:t xml:space="preserve">Организация, реализующая АООП </w:t>
      </w:r>
      <w:r>
        <w:rPr>
          <w:sz w:val="28"/>
          <w:szCs w:val="28"/>
        </w:rPr>
        <w:t>НОО</w:t>
      </w:r>
      <w:r w:rsidRPr="00890C23">
        <w:rPr>
          <w:sz w:val="28"/>
          <w:szCs w:val="28"/>
        </w:rPr>
        <w:t xml:space="preserve"> обучающихся с </w:t>
      </w:r>
      <w:r>
        <w:rPr>
          <w:sz w:val="28"/>
          <w:szCs w:val="28"/>
        </w:rPr>
        <w:t>ЗПР</w:t>
      </w:r>
      <w:r w:rsidRPr="00890C23">
        <w:rPr>
          <w:sz w:val="28"/>
          <w:szCs w:val="28"/>
        </w:rPr>
        <w:t xml:space="preserve">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190C04" w:rsidRDefault="00985992" w:rsidP="00E865C8">
      <w:pPr>
        <w:pStyle w:val="14TexstOSNOVA1012"/>
        <w:spacing w:line="360" w:lineRule="auto"/>
        <w:ind w:firstLine="709"/>
        <w:rPr>
          <w:rFonts w:ascii="Times New Roman" w:hAnsi="Times New Roman" w:cs="Times New Roman"/>
          <w:caps/>
          <w:color w:val="auto"/>
          <w:sz w:val="28"/>
          <w:szCs w:val="28"/>
        </w:rPr>
      </w:pPr>
      <w:r w:rsidRPr="00890C23">
        <w:rPr>
          <w:rFonts w:ascii="Times New Roman" w:hAnsi="Times New Roman"/>
          <w:sz w:val="28"/>
          <w:szCs w:val="28"/>
        </w:rPr>
        <w:t xml:space="preserve">Уровень квалификации работников Организации, реализующей АООП, для каждой занимаемой должности должен соответствовать </w:t>
      </w:r>
      <w:r w:rsidR="00E865C8" w:rsidRPr="00190C04">
        <w:rPr>
          <w:rFonts w:ascii="Times New Roman" w:hAnsi="Times New Roman" w:cs="Times New Roman"/>
          <w:sz w:val="28"/>
          <w:szCs w:val="28"/>
        </w:rPr>
        <w:t>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 xml:space="preserve">В реализации АООП </w:t>
      </w:r>
      <w:r w:rsidRPr="00190C04">
        <w:rPr>
          <w:rFonts w:ascii="Times New Roman" w:hAnsi="Times New Roman" w:cs="Times New Roman"/>
          <w:spacing w:val="2"/>
          <w:sz w:val="28"/>
          <w:szCs w:val="28"/>
        </w:rPr>
        <w:t xml:space="preserve">НОО </w:t>
      </w:r>
      <w:r w:rsidRPr="00190C04">
        <w:rPr>
          <w:rFonts w:ascii="Times New Roman" w:eastAsia="Times New Roman" w:hAnsi="Times New Roman" w:cs="Times New Roman"/>
          <w:kern w:val="0"/>
          <w:sz w:val="28"/>
          <w:szCs w:val="28"/>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190C04">
        <w:rPr>
          <w:rFonts w:ascii="Times New Roman" w:hAnsi="Times New Roman" w:cs="Times New Roman"/>
          <w:spacing w:val="2"/>
          <w:sz w:val="28"/>
          <w:szCs w:val="28"/>
        </w:rPr>
        <w:t>НОО</w:t>
      </w:r>
      <w:r w:rsidRPr="00190C04">
        <w:rPr>
          <w:rFonts w:ascii="Times New Roman" w:eastAsia="Times New Roman" w:hAnsi="Times New Roman" w:cs="Times New Roman"/>
          <w:kern w:val="0"/>
          <w:sz w:val="28"/>
          <w:szCs w:val="28"/>
          <w:lang w:eastAsia="ru-RU"/>
        </w:rPr>
        <w:t>.</w:t>
      </w:r>
    </w:p>
    <w:p w:rsidR="00E865C8" w:rsidRDefault="00E865C8" w:rsidP="00E865C8">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F63254" w:rsidRDefault="00E865C8" w:rsidP="00E865C8">
      <w:pPr>
        <w:spacing w:after="0" w:line="360" w:lineRule="auto"/>
        <w:ind w:firstLine="708"/>
        <w:jc w:val="both"/>
        <w:rPr>
          <w:rFonts w:ascii="Times New Roman" w:hAnsi="Times New Roman"/>
          <w:sz w:val="28"/>
          <w:szCs w:val="28"/>
        </w:rPr>
      </w:pPr>
      <w:r w:rsidRPr="00F63254">
        <w:rPr>
          <w:rFonts w:ascii="Times New Roman" w:hAnsi="Times New Roman" w:cs="Times New Roman"/>
          <w:sz w:val="28"/>
          <w:szCs w:val="28"/>
        </w:rPr>
        <w:lastRenderedPageBreak/>
        <w:t xml:space="preserve">В штат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реализующей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w:t>
      </w:r>
      <w:r>
        <w:rPr>
          <w:rFonts w:ascii="Times New Roman" w:hAnsi="Times New Roman" w:cs="Times New Roman"/>
          <w:sz w:val="28"/>
          <w:szCs w:val="28"/>
        </w:rPr>
        <w:t>,</w:t>
      </w:r>
      <w:r w:rsidRPr="00F63254">
        <w:rPr>
          <w:rFonts w:ascii="Times New Roman" w:hAnsi="Times New Roman" w:cs="Times New Roman"/>
          <w:sz w:val="28"/>
          <w:szCs w:val="28"/>
        </w:rPr>
        <w:t xml:space="preserve"> должны входить учителя-олигофренопедагоги,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w:t>
      </w:r>
      <w:r>
        <w:rPr>
          <w:rFonts w:ascii="Times New Roman" w:eastAsia="Times New Roman" w:hAnsi="Times New Roman" w:cs="Times New Roman"/>
          <w:kern w:val="0"/>
          <w:sz w:val="28"/>
          <w:szCs w:val="28"/>
          <w:lang w:eastAsia="ru-RU"/>
        </w:rPr>
        <w:t xml:space="preserve"> предметные области</w:t>
      </w:r>
      <w:r w:rsidRPr="008533D1">
        <w:rPr>
          <w:rFonts w:ascii="Times New Roman" w:eastAsia="Times New Roman" w:hAnsi="Times New Roman" w:cs="Times New Roman"/>
          <w:kern w:val="0"/>
          <w:sz w:val="28"/>
          <w:szCs w:val="28"/>
          <w:lang w:eastAsia="ru-RU"/>
        </w:rPr>
        <w:t xml:space="preserve"> АООП НОО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865C8" w:rsidRPr="008533D1" w:rsidRDefault="00E865C8" w:rsidP="00E865C8">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8533D1">
        <w:rPr>
          <w:rFonts w:ascii="Times New Roman" w:hAnsi="Times New Roman" w:cs="Times New Roman"/>
          <w:sz w:val="28"/>
          <w:szCs w:val="28"/>
        </w:rPr>
        <w:lastRenderedPageBreak/>
        <w:t xml:space="preserve">В процессе реализации АООП НОО для обучающихся с ЗПР </w:t>
      </w:r>
      <w:r w:rsidRPr="008533D1">
        <w:rPr>
          <w:rFonts w:ascii="Times New Roman" w:hAnsi="Times New Roman" w:cs="Times New Roman"/>
          <w:i/>
          <w:iCs/>
          <w:sz w:val="28"/>
          <w:szCs w:val="28"/>
        </w:rPr>
        <w:t>в рамках сетевого взаимодействия,</w:t>
      </w:r>
      <w:r w:rsidRPr="008533D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 xml:space="preserve">В процесс реализации АООП НОО обучающихся с ЗПР (вариант </w:t>
      </w:r>
      <w:r>
        <w:rPr>
          <w:rFonts w:ascii="Times New Roman" w:hAnsi="Times New Roman"/>
          <w:sz w:val="28"/>
          <w:szCs w:val="28"/>
        </w:rPr>
        <w:t>7.2</w:t>
      </w:r>
      <w:r w:rsidRPr="00F63254">
        <w:rPr>
          <w:rFonts w:ascii="Times New Roman" w:hAnsi="Times New Roman"/>
          <w:sz w:val="28"/>
          <w:szCs w:val="28"/>
        </w:rPr>
        <w:t>) (в условиях обучения в одном классе с обучающимися, без ограничений здоровья</w:t>
      </w:r>
      <w:r w:rsidRPr="00F63254">
        <w:rPr>
          <w:rFonts w:ascii="Times New Roman" w:hAnsi="Times New Roman"/>
          <w:i/>
          <w:sz w:val="28"/>
          <w:szCs w:val="28"/>
        </w:rPr>
        <w:t>)</w:t>
      </w:r>
      <w:r w:rsidRPr="00F63254">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F63254">
        <w:rPr>
          <w:rFonts w:ascii="Times New Roman" w:hAnsi="Times New Roman"/>
          <w:i/>
          <w:sz w:val="28"/>
          <w:szCs w:val="28"/>
        </w:rPr>
        <w:t>тьютора</w:t>
      </w:r>
      <w:r w:rsidRPr="00F63254">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865C8" w:rsidRPr="00F63254" w:rsidRDefault="00E865C8" w:rsidP="00E865C8">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При необходимости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может использовать сетевые формы реализации </w:t>
      </w:r>
      <w:r>
        <w:rPr>
          <w:rFonts w:ascii="Times New Roman" w:hAnsi="Times New Roman" w:cs="Times New Roman"/>
          <w:color w:val="auto"/>
          <w:sz w:val="28"/>
          <w:szCs w:val="28"/>
        </w:rPr>
        <w:t>АООП НОО</w:t>
      </w:r>
      <w:r w:rsidRPr="00F63254">
        <w:rPr>
          <w:rFonts w:ascii="Times New Roman" w:hAnsi="Times New Roman" w:cs="Times New Roman"/>
          <w:color w:val="auto"/>
          <w:sz w:val="28"/>
          <w:szCs w:val="28"/>
        </w:rPr>
        <w:t>, которые позволят привлечь специалистов (педагогов</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медицинских работников) других организаций к работе с обучающимися с ЗПР для удовлетворения их особых образовательных потребностей.</w:t>
      </w:r>
    </w:p>
    <w:p w:rsidR="000F6B68" w:rsidRPr="00F63254" w:rsidRDefault="000F6B68" w:rsidP="006A3D42">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413BEA" w:rsidRDefault="00413BEA" w:rsidP="00413BEA">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33F6" w:rsidRPr="00F63254" w:rsidRDefault="00D333F6" w:rsidP="00D333F6">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Pr>
          <w:rFonts w:ascii="Times New Roman" w:hAnsi="Times New Roman" w:cs="Times New Roman"/>
          <w:sz w:val="28"/>
          <w:szCs w:val="28"/>
        </w:rPr>
        <w:t xml:space="preserve">7.2. </w:t>
      </w:r>
      <w:r w:rsidRPr="00F63254">
        <w:rPr>
          <w:rFonts w:ascii="Times New Roman" w:hAnsi="Times New Roman" w:cs="Times New Roman"/>
          <w:sz w:val="28"/>
          <w:szCs w:val="28"/>
        </w:rPr>
        <w:t>АООП НОО обучающихся с ЗПР.</w:t>
      </w:r>
    </w:p>
    <w:p w:rsidR="00D333F6" w:rsidRPr="00F63254" w:rsidRDefault="00D333F6" w:rsidP="00D333F6">
      <w:pPr>
        <w:pStyle w:val="Standard"/>
        <w:shd w:val="clear" w:color="auto" w:fill="FFFFFF"/>
        <w:spacing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lastRenderedPageBreak/>
        <w:t>Финансовые условия реализации АООП НОО обучающихся с ЗПР должны:</w:t>
      </w:r>
    </w:p>
    <w:p w:rsidR="00D333F6"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890C23">
        <w:rPr>
          <w:caps w:val="0"/>
          <w:sz w:val="28"/>
          <w:szCs w:val="28"/>
        </w:rPr>
        <w:t xml:space="preserve">обеспечивать государственные гарантии прав обучающихся с </w:t>
      </w:r>
      <w:r>
        <w:rPr>
          <w:caps w:val="0"/>
          <w:sz w:val="28"/>
          <w:szCs w:val="28"/>
        </w:rPr>
        <w:t>ЗПР</w:t>
      </w:r>
      <w:r w:rsidRPr="00890C23">
        <w:rPr>
          <w:caps w:val="0"/>
          <w:sz w:val="28"/>
          <w:szCs w:val="28"/>
        </w:rPr>
        <w:t xml:space="preserve"> на получение бесплатного общедоступного образования, включая внеурочную деятельность</w:t>
      </w:r>
      <w:r w:rsidRPr="00890C23">
        <w:rPr>
          <w:sz w:val="28"/>
          <w:szCs w:val="28"/>
        </w:rPr>
        <w:t>;</w:t>
      </w:r>
    </w:p>
    <w:p w:rsidR="00D333F6" w:rsidRPr="00F6325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sz w:val="28"/>
          <w:szCs w:val="28"/>
        </w:rPr>
        <w:t xml:space="preserve">обеспечивать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kern w:val="1"/>
          <w:sz w:val="28"/>
          <w:szCs w:val="28"/>
        </w:rPr>
        <w:t>обеспечивать реализацию обязательной части АООП НОО и части, формируемой участниками образовательных отношений</w:t>
      </w:r>
      <w:r w:rsidRPr="00D3206F">
        <w:rPr>
          <w:sz w:val="28"/>
          <w:szCs w:val="28"/>
        </w:rPr>
        <w:t xml:space="preserve">, </w:t>
      </w:r>
      <w:r w:rsidRPr="00D3206F">
        <w:rPr>
          <w:caps w:val="0"/>
          <w:sz w:val="28"/>
          <w:szCs w:val="28"/>
        </w:rPr>
        <w:t>учитывая вариативность особых образовательных потребностей и индивидуальных особенностей развития обучающихся</w:t>
      </w:r>
      <w:r w:rsidRPr="00F63254">
        <w:rPr>
          <w:bCs/>
          <w:caps w:val="0"/>
          <w:sz w:val="28"/>
          <w:szCs w:val="28"/>
        </w:rPr>
        <w:t xml:space="preserve"> </w:t>
      </w:r>
      <w:r>
        <w:rPr>
          <w:bCs/>
          <w:caps w:val="0"/>
          <w:sz w:val="28"/>
          <w:szCs w:val="28"/>
        </w:rPr>
        <w:t>с ЗПР</w:t>
      </w:r>
      <w:r w:rsidRPr="00F63254">
        <w:rPr>
          <w:kern w:val="1"/>
          <w:sz w:val="28"/>
          <w:szCs w:val="28"/>
        </w:rPr>
        <w:t>;</w:t>
      </w:r>
      <w:r w:rsidRPr="0027525A">
        <w:rPr>
          <w:sz w:val="28"/>
          <w:szCs w:val="28"/>
        </w:rPr>
        <w:t xml:space="preserve"> </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bCs/>
          <w:iCs/>
          <w:sz w:val="28"/>
          <w:szCs w:val="28"/>
        </w:rPr>
      </w:pPr>
      <w:r w:rsidRPr="00F63254">
        <w:rPr>
          <w:caps w:val="0"/>
          <w:sz w:val="28"/>
          <w:szCs w:val="28"/>
        </w:rPr>
        <w:t xml:space="preserve">отражать </w:t>
      </w:r>
      <w:r w:rsidRPr="00F63254">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413BEA" w:rsidRPr="00384219" w:rsidRDefault="00413BEA" w:rsidP="00413BEA">
      <w:pPr>
        <w:pStyle w:val="ad"/>
        <w:spacing w:after="0" w:line="360" w:lineRule="auto"/>
        <w:ind w:firstLine="708"/>
        <w:jc w:val="both"/>
        <w:rPr>
          <w:rFonts w:ascii="Times New Roman" w:hAnsi="Times New Roman"/>
          <w:sz w:val="28"/>
          <w:szCs w:val="28"/>
        </w:rPr>
      </w:pPr>
      <w:r w:rsidRPr="0027525A">
        <w:rPr>
          <w:rStyle w:val="aff0"/>
          <w:rFonts w:ascii="Times New Roman" w:hAnsi="Times New Roman"/>
          <w:b w:val="0"/>
          <w:sz w:val="28"/>
          <w:szCs w:val="28"/>
        </w:rPr>
        <w:t>Финансовое обеспечение</w:t>
      </w:r>
      <w:r w:rsidRPr="00384219">
        <w:rPr>
          <w:rFonts w:ascii="Times New Roman" w:hAnsi="Times New Roman"/>
          <w:sz w:val="28"/>
          <w:szCs w:val="28"/>
        </w:rPr>
        <w:t xml:space="preserve"> реализации </w:t>
      </w:r>
      <w:r>
        <w:rPr>
          <w:rFonts w:ascii="Times New Roman" w:hAnsi="Times New Roman"/>
          <w:sz w:val="28"/>
          <w:szCs w:val="28"/>
        </w:rPr>
        <w:t>АООП НОО</w:t>
      </w:r>
      <w:r w:rsidRPr="00384219">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Pr>
          <w:rFonts w:ascii="Times New Roman" w:hAnsi="Times New Roman"/>
          <w:sz w:val="28"/>
          <w:szCs w:val="28"/>
        </w:rPr>
        <w:t>ФГОС НОО обучающихся с ОВЗ</w:t>
      </w:r>
      <w:r w:rsidRPr="00384219">
        <w:rPr>
          <w:rFonts w:ascii="Times New Roman" w:hAnsi="Times New Roman"/>
          <w:sz w:val="28"/>
          <w:szCs w:val="28"/>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Нормативы определяются в соответствии с</w:t>
      </w:r>
      <w:r w:rsidR="00A13CEE">
        <w:rPr>
          <w:rFonts w:ascii="Times New Roman" w:eastAsia="Times New Roman" w:hAnsi="Times New Roman" w:cs="Times New Roman"/>
          <w:kern w:val="0"/>
          <w:sz w:val="28"/>
          <w:szCs w:val="28"/>
          <w:lang w:eastAsia="ru-RU"/>
        </w:rPr>
        <w:t xml:space="preserve"> </w:t>
      </w:r>
      <w:r w:rsidR="00A13CEE">
        <w:rPr>
          <w:rFonts w:ascii="Times New Roman" w:hAnsi="Times New Roman"/>
          <w:sz w:val="28"/>
          <w:szCs w:val="28"/>
        </w:rPr>
        <w:t>ФГОС НОО обучающихся с ОВЗ</w:t>
      </w:r>
      <w:r w:rsidRPr="008E295F">
        <w:rPr>
          <w:rFonts w:ascii="Times New Roman" w:eastAsia="Times New Roman" w:hAnsi="Times New Roman" w:cs="Times New Roman"/>
          <w:kern w:val="0"/>
          <w:sz w:val="28"/>
          <w:szCs w:val="28"/>
          <w:lang w:eastAsia="ru-RU"/>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специальными условиями получения образования (кадровыми, материально-техническими);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оплату труда работников, реализующих АООП</w:t>
      </w:r>
      <w:r w:rsidRPr="008E295F">
        <w:rPr>
          <w:rFonts w:ascii="Times New Roman" w:hAnsi="Times New Roman" w:cs="Times New Roman"/>
          <w:spacing w:val="2"/>
          <w:sz w:val="28"/>
          <w:szCs w:val="28"/>
        </w:rPr>
        <w:t>НОО</w:t>
      </w:r>
      <w:r w:rsidRPr="008E295F">
        <w:rPr>
          <w:rFonts w:ascii="Times New Roman" w:eastAsia="Times New Roman" w:hAnsi="Times New Roman" w:cs="Times New Roman"/>
          <w:kern w:val="0"/>
          <w:sz w:val="28"/>
          <w:szCs w:val="28"/>
          <w:lang w:eastAsia="ru-RU"/>
        </w:rPr>
        <w:t>;</w:t>
      </w:r>
    </w:p>
    <w:p w:rsidR="00413BE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lastRenderedPageBreak/>
        <w:t>расходами, связанными с дополнительным профессиональным образованием руководящих и педагогических работников по профилю их деятельности;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иными расходами, связанными с реализацией и обеспечением реализации АООП</w:t>
      </w:r>
      <w:r w:rsidRPr="008E295F">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8E295F">
        <w:rPr>
          <w:rFonts w:ascii="Times New Roman" w:eastAsia="Times New Roman" w:hAnsi="Times New Roman" w:cs="Times New Roman"/>
          <w:kern w:val="0"/>
          <w:sz w:val="28"/>
          <w:szCs w:val="28"/>
          <w:lang w:eastAsia="ru-RU"/>
        </w:rPr>
        <w:t>.</w:t>
      </w:r>
    </w:p>
    <w:p w:rsidR="00413BEA" w:rsidRPr="00F63254" w:rsidRDefault="00413BEA" w:rsidP="00413BEA">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413BEA" w:rsidRPr="00F63254" w:rsidRDefault="00413BEA" w:rsidP="00413BEA">
      <w:pPr>
        <w:pStyle w:val="14TexstOSNOVA1012"/>
        <w:spacing w:line="360" w:lineRule="auto"/>
        <w:ind w:firstLine="708"/>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Структура расходов на образование включает</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firstLine="621"/>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образование обучающегося с ЗПР на основе АООП НОО;</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sz w:val="28"/>
          <w:szCs w:val="28"/>
        </w:rPr>
      </w:pPr>
      <w:r w:rsidRPr="00F63254">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63254">
        <w:rPr>
          <w:rFonts w:ascii="Times New Roman" w:hAnsi="Times New Roman" w:cs="Times New Roman"/>
          <w:caps/>
          <w:color w:val="00000A"/>
          <w:sz w:val="28"/>
          <w:szCs w:val="28"/>
        </w:rPr>
        <w:t>.</w:t>
      </w:r>
    </w:p>
    <w:p w:rsidR="00FE045C" w:rsidRPr="00FE045C" w:rsidRDefault="00FE045C" w:rsidP="00FE045C">
      <w:pPr>
        <w:shd w:val="clear" w:color="auto" w:fill="FFFFFF"/>
        <w:spacing w:after="0" w:line="360" w:lineRule="auto"/>
        <w:jc w:val="center"/>
        <w:rPr>
          <w:rFonts w:ascii="Times New Roman" w:hAnsi="Times New Roman"/>
          <w:b/>
          <w:bCs/>
          <w:i/>
          <w:spacing w:val="-3"/>
          <w:sz w:val="28"/>
          <w:szCs w:val="28"/>
        </w:rPr>
      </w:pPr>
      <w:r w:rsidRPr="00FE045C">
        <w:rPr>
          <w:rFonts w:ascii="Times New Roman" w:hAnsi="Times New Roman"/>
          <w:b/>
          <w:bCs/>
          <w:i/>
          <w:spacing w:val="-3"/>
          <w:sz w:val="28"/>
          <w:szCs w:val="28"/>
        </w:rPr>
        <w:t>Определение нормативных затрат на оказание государственной услуги</w:t>
      </w:r>
    </w:p>
    <w:p w:rsidR="00FE045C" w:rsidRPr="008E3C9D" w:rsidRDefault="00FE045C" w:rsidP="00FE045C">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w:t>
      </w:r>
      <w:bookmarkStart w:id="31" w:name="_GoBack"/>
      <w:bookmarkEnd w:id="31"/>
      <w:r w:rsidRPr="008E3C9D">
        <w:rPr>
          <w:rFonts w:ascii="Times New Roman" w:hAnsi="Times New Roman"/>
          <w:spacing w:val="-2"/>
          <w:sz w:val="28"/>
          <w:szCs w:val="28"/>
        </w:rPr>
        <w:t>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w:t>
      </w:r>
      <w:r w:rsidRPr="003D2675">
        <w:rPr>
          <w:rFonts w:ascii="Times New Roman" w:hAnsi="Times New Roman"/>
          <w:color w:val="auto"/>
          <w:spacing w:val="-2"/>
          <w:sz w:val="28"/>
          <w:szCs w:val="28"/>
        </w:rPr>
        <w:t xml:space="preserve">обучающихся с </w:t>
      </w:r>
      <w:r w:rsidR="003D2675" w:rsidRPr="003D2675">
        <w:rPr>
          <w:rFonts w:ascii="Times New Roman" w:hAnsi="Times New Roman"/>
          <w:color w:val="auto"/>
          <w:spacing w:val="-2"/>
          <w:sz w:val="28"/>
          <w:szCs w:val="28"/>
        </w:rPr>
        <w:t>ЗПР</w:t>
      </w:r>
      <w:r w:rsidRPr="003D2675">
        <w:rPr>
          <w:rFonts w:ascii="Times New Roman" w:hAnsi="Times New Roman"/>
          <w:color w:val="auto"/>
          <w:spacing w:val="-2"/>
          <w:sz w:val="28"/>
          <w:szCs w:val="28"/>
        </w:rPr>
        <w:t>, требованиями</w:t>
      </w:r>
      <w:r w:rsidRPr="008E3C9D">
        <w:rPr>
          <w:rFonts w:ascii="Times New Roman" w:hAnsi="Times New Roman"/>
          <w:spacing w:val="-2"/>
          <w:sz w:val="28"/>
          <w:szCs w:val="28"/>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w:t>
      </w:r>
      <w:r w:rsidR="003D2675">
        <w:rPr>
          <w:rFonts w:ascii="Times New Roman" w:hAnsi="Times New Roman"/>
          <w:spacing w:val="-2"/>
          <w:sz w:val="28"/>
          <w:szCs w:val="28"/>
        </w:rPr>
        <w:t xml:space="preserve">коррекционные </w:t>
      </w:r>
      <w:r w:rsidRPr="008E3C9D">
        <w:rPr>
          <w:rFonts w:ascii="Times New Roman" w:hAnsi="Times New Roman"/>
          <w:spacing w:val="-2"/>
          <w:sz w:val="28"/>
          <w:szCs w:val="28"/>
        </w:rPr>
        <w:t>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E045C" w:rsidRPr="004167FD" w:rsidRDefault="00FE045C" w:rsidP="00FE045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FE045C" w:rsidRPr="004167FD" w:rsidRDefault="00FE045C" w:rsidP="00FE045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lastRenderedPageBreak/>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FE045C" w:rsidRPr="004167FD" w:rsidRDefault="00FE045C" w:rsidP="00FE045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FE045C" w:rsidRPr="004167FD" w:rsidRDefault="00FE045C" w:rsidP="00FE045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FE045C" w:rsidRPr="004167FD" w:rsidRDefault="00FE045C" w:rsidP="00FE045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FE045C" w:rsidRPr="009D49E3" w:rsidRDefault="00FE045C" w:rsidP="00FE045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FE045C" w:rsidRPr="004167FD" w:rsidRDefault="00FE045C" w:rsidP="00FE045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FE045C" w:rsidRPr="004167FD"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FE045C" w:rsidRPr="0081481B"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r w:rsidRPr="008E3C9D">
        <w:rPr>
          <w:rFonts w:ascii="Times New Roman" w:hAnsi="Times New Roman"/>
          <w:spacing w:val="-2"/>
          <w:sz w:val="28"/>
          <w:szCs w:val="28"/>
        </w:rPr>
        <w:lastRenderedPageBreak/>
        <w:t>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FE045C" w:rsidRPr="009D0DCE"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FE045C" w:rsidRPr="004167FD" w:rsidRDefault="00FE045C" w:rsidP="00FE045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E045C" w:rsidRPr="003D2675" w:rsidRDefault="00FE045C" w:rsidP="00FE045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w:t>
      </w:r>
      <w:r w:rsidRPr="003D2675">
        <w:rPr>
          <w:rFonts w:ascii="Times New Roman" w:hAnsi="Times New Roman"/>
          <w:color w:val="auto"/>
          <w:sz w:val="28"/>
          <w:szCs w:val="28"/>
        </w:rPr>
        <w:t xml:space="preserve">в оказании государственной услуги начального общего образования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w:t>
      </w:r>
    </w:p>
    <w:p w:rsidR="00FE045C" w:rsidRPr="006A05C6" w:rsidRDefault="00FE045C" w:rsidP="00FE045C">
      <w:pPr>
        <w:spacing w:after="0" w:line="360" w:lineRule="auto"/>
        <w:ind w:firstLine="540"/>
        <w:jc w:val="both"/>
        <w:rPr>
          <w:rFonts w:ascii="Times New Roman" w:hAnsi="Times New Roman"/>
          <w:sz w:val="28"/>
          <w:szCs w:val="28"/>
        </w:rPr>
      </w:pPr>
      <w:r w:rsidRPr="003D2675">
        <w:rPr>
          <w:rFonts w:ascii="Times New Roman" w:hAnsi="Times New Roman"/>
          <w:color w:val="auto"/>
          <w:sz w:val="28"/>
          <w:szCs w:val="28"/>
        </w:rPr>
        <w:t xml:space="preserve">реализация АООП </w:t>
      </w:r>
      <w:r w:rsidR="003D2675" w:rsidRPr="003D2675">
        <w:rPr>
          <w:rFonts w:ascii="Times New Roman" w:hAnsi="Times New Roman"/>
          <w:color w:val="auto"/>
          <w:sz w:val="28"/>
          <w:szCs w:val="28"/>
        </w:rPr>
        <w:t>НОО</w:t>
      </w:r>
      <w:r w:rsidRPr="003D2675">
        <w:rPr>
          <w:rFonts w:ascii="Times New Roman" w:hAnsi="Times New Roman"/>
          <w:color w:val="auto"/>
          <w:sz w:val="28"/>
          <w:szCs w:val="28"/>
        </w:rPr>
        <w:t xml:space="preserve">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FE045C" w:rsidRPr="004167FD" w:rsidRDefault="00FE045C" w:rsidP="00FE045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FE045C" w:rsidRPr="00DB2C87" w:rsidRDefault="00FE045C" w:rsidP="00FE045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DB2C87">
        <w:rPr>
          <w:rFonts w:ascii="Times New Roman" w:hAnsi="Times New Roman"/>
          <w:color w:val="auto"/>
          <w:sz w:val="28"/>
          <w:szCs w:val="28"/>
        </w:rPr>
        <w:t xml:space="preserve">обучающимся с </w:t>
      </w:r>
      <w:r w:rsidR="00DB2C87" w:rsidRPr="00DB2C87">
        <w:rPr>
          <w:rFonts w:ascii="Times New Roman" w:hAnsi="Times New Roman"/>
          <w:color w:val="auto"/>
          <w:sz w:val="28"/>
          <w:szCs w:val="28"/>
        </w:rPr>
        <w:t>ЗПР</w:t>
      </w:r>
      <w:r w:rsidRPr="00DB2C87">
        <w:rPr>
          <w:rFonts w:ascii="Times New Roman" w:hAnsi="Times New Roman"/>
          <w:color w:val="auto"/>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FE045C" w:rsidRPr="004167FD" w:rsidRDefault="00FE045C" w:rsidP="00FE045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FE045C" w:rsidRPr="004167FD" w:rsidRDefault="00FE045C" w:rsidP="00FE045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FE045C" w:rsidRPr="004167FD" w:rsidRDefault="00FE045C" w:rsidP="00FE045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FE045C"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FE045C"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w:t>
      </w:r>
      <w:r w:rsidRPr="004167FD">
        <w:rPr>
          <w:rFonts w:ascii="Times New Roman" w:hAnsi="Times New Roman"/>
          <w:sz w:val="28"/>
          <w:szCs w:val="28"/>
        </w:rPr>
        <w:lastRenderedPageBreak/>
        <w:t>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FE045C" w:rsidRPr="008E3C9D" w:rsidRDefault="00FE045C" w:rsidP="00FE045C">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FE045C" w:rsidRPr="00124C76"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z w:val="28"/>
          <w:szCs w:val="28"/>
        </w:rPr>
        <w:lastRenderedPageBreak/>
        <w:t>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FE045C" w:rsidRDefault="00FE045C" w:rsidP="00FE045C">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2B78A5" w:rsidRDefault="002B78A5" w:rsidP="006A3D4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8E1ACC" w:rsidRPr="00BF48DB" w:rsidRDefault="008E1ACC" w:rsidP="008E1ACC">
      <w:pPr>
        <w:spacing w:after="0" w:line="360" w:lineRule="auto"/>
        <w:ind w:firstLine="709"/>
        <w:jc w:val="both"/>
        <w:rPr>
          <w:rFonts w:ascii="Times New Roman" w:hAnsi="Times New Roman" w:cs="Times New Roman"/>
          <w:sz w:val="28"/>
          <w:szCs w:val="28"/>
        </w:rPr>
      </w:pPr>
      <w:r w:rsidRPr="00C05EBB">
        <w:rPr>
          <w:rFonts w:ascii="Times New Roman" w:hAnsi="Times New Roman" w:cs="Times New Roman"/>
          <w:sz w:val="28"/>
          <w:szCs w:val="28"/>
        </w:rPr>
        <w:t>Материальн</w:t>
      </w:r>
      <w:r w:rsidRPr="00BF48DB">
        <w:rPr>
          <w:rFonts w:ascii="Times New Roman" w:hAnsi="Times New Roman" w:cs="Times New Roman"/>
          <w:sz w:val="28"/>
          <w:szCs w:val="28"/>
        </w:rPr>
        <w:t>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BF48DB" w:rsidRDefault="00464C3D" w:rsidP="00464C3D">
      <w:pPr>
        <w:pStyle w:val="ad"/>
        <w:spacing w:after="0" w:line="360" w:lineRule="auto"/>
        <w:ind w:firstLine="709"/>
        <w:jc w:val="both"/>
        <w:rPr>
          <w:rFonts w:ascii="Times New Roman" w:hAnsi="Times New Roman"/>
          <w:sz w:val="28"/>
          <w:szCs w:val="28"/>
        </w:rPr>
      </w:pPr>
      <w:r w:rsidRPr="00BF48DB">
        <w:rPr>
          <w:rFonts w:ascii="Times New Roman" w:hAnsi="Times New Roman"/>
          <w:sz w:val="28"/>
          <w:szCs w:val="28"/>
        </w:rPr>
        <w:t xml:space="preserve">Материально-технические условия реализации АООП должны обеспечивать возможность достижения обучающимися установленных </w:t>
      </w:r>
      <w:r>
        <w:rPr>
          <w:rFonts w:ascii="Times New Roman" w:hAnsi="Times New Roman"/>
          <w:sz w:val="28"/>
          <w:szCs w:val="28"/>
        </w:rPr>
        <w:t>ФГОС НОО обучающихся с ОВЗ</w:t>
      </w:r>
      <w:r w:rsidRPr="00BF48DB">
        <w:rPr>
          <w:rFonts w:ascii="Times New Roman" w:hAnsi="Times New Roman"/>
          <w:sz w:val="28"/>
          <w:szCs w:val="28"/>
        </w:rPr>
        <w:t xml:space="preserve"> требований к результатам освоения АООП</w:t>
      </w:r>
      <w:r>
        <w:rPr>
          <w:rFonts w:ascii="Times New Roman" w:hAnsi="Times New Roman"/>
          <w:sz w:val="28"/>
          <w:szCs w:val="28"/>
        </w:rPr>
        <w:t xml:space="preserve"> НОО обучающихся с ЗПР</w:t>
      </w:r>
      <w:r w:rsidRPr="00BF48DB">
        <w:rPr>
          <w:rFonts w:ascii="Times New Roman" w:hAnsi="Times New Roman"/>
          <w:sz w:val="28"/>
          <w:szCs w:val="28"/>
        </w:rPr>
        <w:t>.</w:t>
      </w:r>
    </w:p>
    <w:p w:rsidR="008E1ACC" w:rsidRPr="00384219" w:rsidRDefault="008E1ACC" w:rsidP="008E1ACC">
      <w:pPr>
        <w:pStyle w:val="ad"/>
        <w:spacing w:after="0" w:line="360" w:lineRule="auto"/>
        <w:ind w:firstLine="709"/>
        <w:jc w:val="both"/>
        <w:rPr>
          <w:rFonts w:ascii="Times New Roman" w:hAnsi="Times New Roman"/>
          <w:sz w:val="28"/>
          <w:szCs w:val="28"/>
        </w:rPr>
      </w:pPr>
      <w:r w:rsidRPr="00384219">
        <w:rPr>
          <w:rFonts w:ascii="Times New Roman" w:hAnsi="Times New Roman"/>
          <w:sz w:val="28"/>
          <w:szCs w:val="28"/>
        </w:rPr>
        <w:lastRenderedPageBreak/>
        <w:t xml:space="preserve">Материально-техническая база образовательного учреждения должна быть приведена в соответствие с задачами по обеспечению реализации </w:t>
      </w:r>
      <w:r>
        <w:rPr>
          <w:rFonts w:ascii="Times New Roman" w:hAnsi="Times New Roman"/>
          <w:sz w:val="28"/>
          <w:szCs w:val="28"/>
        </w:rPr>
        <w:t>АООП НОО</w:t>
      </w:r>
      <w:r w:rsidRPr="00384219">
        <w:rPr>
          <w:rFonts w:ascii="Times New Roman" w:hAnsi="Times New Roman"/>
          <w:sz w:val="28"/>
          <w:szCs w:val="28"/>
        </w:rPr>
        <w:t xml:space="preserve"> и созданию соответствующей образовательной и социальной среды.</w:t>
      </w:r>
    </w:p>
    <w:p w:rsidR="008E1ACC" w:rsidRDefault="008E1ACC" w:rsidP="008E1ACC">
      <w:pPr>
        <w:pStyle w:val="Default"/>
        <w:spacing w:line="360" w:lineRule="auto"/>
        <w:ind w:firstLine="709"/>
        <w:jc w:val="both"/>
        <w:rPr>
          <w:sz w:val="28"/>
          <w:szCs w:val="28"/>
        </w:rPr>
      </w:pPr>
      <w:r w:rsidRPr="00F63254">
        <w:rPr>
          <w:sz w:val="28"/>
          <w:szCs w:val="28"/>
        </w:rPr>
        <w:t xml:space="preserve">Материально-техническое обеспечение </w:t>
      </w:r>
      <w:r>
        <w:rPr>
          <w:sz w:val="28"/>
          <w:szCs w:val="28"/>
        </w:rPr>
        <w:t>начального общего</w:t>
      </w:r>
      <w:r w:rsidRPr="00F63254">
        <w:rPr>
          <w:sz w:val="28"/>
          <w:szCs w:val="28"/>
        </w:rPr>
        <w:t xml:space="preserve"> образования обучающихся с </w:t>
      </w:r>
      <w:r>
        <w:rPr>
          <w:sz w:val="28"/>
          <w:szCs w:val="28"/>
        </w:rPr>
        <w:t>ЗПР</w:t>
      </w:r>
      <w:r w:rsidRPr="00F63254">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пространства, в котором обучается ребенок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временного режима обучения;</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6D300A" w:rsidRPr="00F63254" w:rsidRDefault="006D300A" w:rsidP="006D300A">
      <w:pPr>
        <w:pStyle w:val="Default"/>
        <w:spacing w:line="360" w:lineRule="auto"/>
        <w:jc w:val="center"/>
        <w:rPr>
          <w:b/>
          <w:i/>
          <w:color w:val="auto"/>
          <w:sz w:val="28"/>
          <w:szCs w:val="28"/>
        </w:rPr>
      </w:pPr>
      <w:r w:rsidRPr="00F63254">
        <w:rPr>
          <w:b/>
          <w:i/>
          <w:color w:val="auto"/>
          <w:sz w:val="28"/>
          <w:szCs w:val="28"/>
        </w:rPr>
        <w:t>Требования к организации пространства</w:t>
      </w:r>
    </w:p>
    <w:p w:rsidR="006D300A" w:rsidRDefault="006D300A" w:rsidP="006D300A">
      <w:pPr>
        <w:pStyle w:val="Default"/>
        <w:spacing w:line="336" w:lineRule="auto"/>
        <w:ind w:firstLine="708"/>
        <w:jc w:val="both"/>
        <w:rPr>
          <w:sz w:val="28"/>
          <w:szCs w:val="28"/>
        </w:rPr>
      </w:pPr>
      <w:r w:rsidRPr="00F63254">
        <w:rPr>
          <w:sz w:val="28"/>
          <w:szCs w:val="28"/>
        </w:rPr>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санитарно-гигиенических </w:t>
      </w:r>
      <w:r w:rsidRPr="00F63254">
        <w:rPr>
          <w:color w:val="auto"/>
          <w:sz w:val="28"/>
          <w:szCs w:val="28"/>
        </w:rPr>
        <w:t>норм</w:t>
      </w:r>
      <w:r w:rsidRPr="00F63254">
        <w:rPr>
          <w:color w:val="FF0000"/>
          <w:sz w:val="28"/>
          <w:szCs w:val="28"/>
        </w:rPr>
        <w:t xml:space="preserve"> </w:t>
      </w:r>
      <w:r w:rsidRPr="00F63254">
        <w:rPr>
          <w:sz w:val="28"/>
          <w:szCs w:val="28"/>
        </w:rPr>
        <w:t xml:space="preserve">образовательного процесса (требования к водоснабжению, канализации, освещению, воздушно-тепловому режиму и т. д.);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пожарной и электробезопасности;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соблюдению</w:t>
      </w:r>
      <w:r w:rsidRPr="00F63254">
        <w:rPr>
          <w:color w:val="auto"/>
          <w:sz w:val="28"/>
          <w:szCs w:val="28"/>
        </w:rPr>
        <w:t xml:space="preserve"> требований</w:t>
      </w:r>
      <w:r w:rsidRPr="00F63254">
        <w:rPr>
          <w:color w:val="FF0000"/>
          <w:sz w:val="28"/>
          <w:szCs w:val="28"/>
        </w:rPr>
        <w:t xml:space="preserve"> </w:t>
      </w:r>
      <w:r w:rsidRPr="00F63254">
        <w:rPr>
          <w:sz w:val="28"/>
          <w:szCs w:val="28"/>
        </w:rPr>
        <w:t>охраны труда;</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w:t>
      </w:r>
      <w:r w:rsidRPr="00F63254">
        <w:rPr>
          <w:color w:val="auto"/>
          <w:sz w:val="28"/>
          <w:szCs w:val="28"/>
        </w:rPr>
        <w:t>своевременных сроков и</w:t>
      </w:r>
      <w:r w:rsidRPr="00F63254">
        <w:rPr>
          <w:sz w:val="28"/>
          <w:szCs w:val="28"/>
        </w:rPr>
        <w:t xml:space="preserve"> необходимых объемов текущего и капитального ремонта и др.</w:t>
      </w:r>
    </w:p>
    <w:p w:rsidR="006D300A" w:rsidRPr="00F63254" w:rsidRDefault="006D300A" w:rsidP="006D300A">
      <w:pPr>
        <w:widowControl w:val="0"/>
        <w:tabs>
          <w:tab w:val="left" w:pos="0"/>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lastRenderedPageBreak/>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6D300A" w:rsidRPr="00F63254" w:rsidRDefault="006D300A" w:rsidP="000C5522">
      <w:pPr>
        <w:pStyle w:val="Default"/>
        <w:numPr>
          <w:ilvl w:val="0"/>
          <w:numId w:val="6"/>
        </w:numPr>
        <w:tabs>
          <w:tab w:val="clear" w:pos="720"/>
          <w:tab w:val="num" w:pos="993"/>
        </w:tabs>
        <w:spacing w:line="360" w:lineRule="auto"/>
        <w:ind w:left="0" w:firstLine="709"/>
        <w:jc w:val="both"/>
        <w:rPr>
          <w:color w:val="auto"/>
          <w:sz w:val="28"/>
          <w:szCs w:val="28"/>
        </w:rPr>
      </w:pPr>
      <w:r w:rsidRPr="00F63254">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зданию образовательного учреждения (высота и архитектура здания);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библиотек (площадь, размещение рабочих зон, наличие читального зала, число читательских мест, медиатеки);</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актовому и физкультурному залам, залу для проведения занятий по ритмике;</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кабинетам медицинского назначения;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туалетам, душевым, коридорам и другим помещениям.</w:t>
      </w:r>
    </w:p>
    <w:p w:rsidR="009453EA" w:rsidRPr="00B10D05" w:rsidRDefault="006D300A" w:rsidP="009453EA">
      <w:pPr>
        <w:pStyle w:val="18TexstSPISOK1"/>
        <w:spacing w:line="360" w:lineRule="auto"/>
        <w:ind w:left="0" w:firstLine="709"/>
        <w:rPr>
          <w:rFonts w:ascii="Times New Roman" w:hAnsi="Times New Roman" w:cs="Times New Roman"/>
          <w:color w:val="auto"/>
          <w:sz w:val="28"/>
          <w:szCs w:val="28"/>
        </w:rPr>
      </w:pPr>
      <w:r w:rsidRPr="00F450FA">
        <w:rPr>
          <w:rFonts w:ascii="Times New Roman" w:hAnsi="Times New Roman" w:cs="Times New Roman"/>
          <w:sz w:val="28"/>
          <w:szCs w:val="28"/>
        </w:rPr>
        <w:t>Организация обеспечивает отдельны</w:t>
      </w:r>
      <w:r>
        <w:rPr>
          <w:rFonts w:ascii="Times New Roman" w:hAnsi="Times New Roman" w:cs="Times New Roman"/>
          <w:sz w:val="28"/>
          <w:szCs w:val="28"/>
        </w:rPr>
        <w:t>е</w:t>
      </w:r>
      <w:r w:rsidRPr="00F450FA">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F450F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F450FA">
        <w:rPr>
          <w:rFonts w:ascii="Times New Roman" w:hAnsi="Times New Roman" w:cs="Times New Roman"/>
          <w:sz w:val="28"/>
          <w:szCs w:val="28"/>
        </w:rPr>
        <w:t xml:space="preserve"> для реализации курсов коррекционно-развивающей области и  психолого-медико-педагогического сопровождения обучающихся с </w:t>
      </w:r>
      <w:r>
        <w:rPr>
          <w:rFonts w:ascii="Times New Roman" w:hAnsi="Times New Roman" w:cs="Times New Roman"/>
          <w:sz w:val="28"/>
          <w:szCs w:val="28"/>
        </w:rPr>
        <w:t>ЗПР</w:t>
      </w:r>
      <w:r w:rsidRPr="00F450FA">
        <w:rPr>
          <w:rFonts w:ascii="Times New Roman" w:hAnsi="Times New Roman" w:cs="Times New Roman"/>
          <w:sz w:val="28"/>
          <w:szCs w:val="28"/>
        </w:rPr>
        <w:t xml:space="preserve">. </w:t>
      </w:r>
      <w:r w:rsidRPr="00F450FA">
        <w:rPr>
          <w:rFonts w:ascii="Times New Roman" w:hAnsi="Times New Roman" w:cs="Times New Roman"/>
          <w:color w:val="auto"/>
          <w:sz w:val="28"/>
          <w:szCs w:val="28"/>
        </w:rPr>
        <w:t>В образовательной организации должны быть отдельные специально оборудованные п</w:t>
      </w:r>
      <w:r w:rsidRPr="00F63254">
        <w:rPr>
          <w:rFonts w:ascii="Times New Roman" w:hAnsi="Times New Roman" w:cs="Times New Roman"/>
          <w:color w:val="auto"/>
          <w:sz w:val="28"/>
          <w:szCs w:val="28"/>
        </w:rPr>
        <w:t xml:space="preserve">омещения для проведения занятий с педагогом-дефектологом, </w:t>
      </w:r>
      <w:r>
        <w:rPr>
          <w:rFonts w:ascii="Times New Roman" w:hAnsi="Times New Roman" w:cs="Times New Roman"/>
          <w:color w:val="auto"/>
          <w:sz w:val="28"/>
          <w:szCs w:val="28"/>
        </w:rPr>
        <w:lastRenderedPageBreak/>
        <w:t>педагогом-</w:t>
      </w:r>
      <w:r w:rsidRPr="00F63254">
        <w:rPr>
          <w:rFonts w:ascii="Times New Roman" w:hAnsi="Times New Roman" w:cs="Times New Roman"/>
          <w:color w:val="auto"/>
          <w:sz w:val="28"/>
          <w:szCs w:val="28"/>
        </w:rPr>
        <w:t>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Pr>
          <w:rFonts w:ascii="Times New Roman" w:hAnsi="Times New Roman" w:cs="Times New Roman"/>
          <w:color w:val="auto"/>
          <w:sz w:val="28"/>
          <w:szCs w:val="28"/>
        </w:rPr>
        <w:t xml:space="preserve"> </w:t>
      </w:r>
      <w:r w:rsidR="009453EA" w:rsidRPr="00B10D05">
        <w:rPr>
          <w:rFonts w:ascii="Times New Roman" w:hAnsi="Times New Roman" w:cs="Times New Roman"/>
          <w:color w:val="auto"/>
          <w:sz w:val="28"/>
          <w:szCs w:val="28"/>
        </w:rPr>
        <w:t xml:space="preserve">Должно быть </w:t>
      </w:r>
      <w:r w:rsidR="009453EA" w:rsidRPr="00B10D05">
        <w:rPr>
          <w:rFonts w:ascii="Times New Roman" w:hAnsi="Times New Roman"/>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9453EA" w:rsidRPr="00B10D05">
        <w:rPr>
          <w:rFonts w:ascii="Times New Roman" w:hAnsi="Times New Roman"/>
          <w:sz w:val="28"/>
          <w:szCs w:val="28"/>
          <w:lang w:eastAsia="en-US"/>
        </w:rPr>
        <w:t>помещения.</w:t>
      </w:r>
    </w:p>
    <w:p w:rsidR="006D300A" w:rsidRPr="00DC7F83" w:rsidRDefault="006D300A" w:rsidP="006D300A">
      <w:pPr>
        <w:spacing w:after="0" w:line="360" w:lineRule="auto"/>
        <w:ind w:firstLine="709"/>
        <w:jc w:val="both"/>
        <w:rPr>
          <w:rFonts w:ascii="Times New Roman" w:hAnsi="Times New Roman" w:cs="Times New Roman"/>
          <w:sz w:val="28"/>
          <w:szCs w:val="28"/>
        </w:rPr>
      </w:pPr>
      <w:r w:rsidRPr="00DC7F83">
        <w:rPr>
          <w:rFonts w:ascii="Times New Roman" w:hAnsi="Times New Roman" w:cs="Times New Roman"/>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DC7F83">
        <w:rPr>
          <w:rFonts w:ascii="Times New Roman" w:hAnsi="Times New Roman" w:cs="Times New Roman"/>
          <w:iCs/>
          <w:sz w:val="28"/>
          <w:szCs w:val="28"/>
        </w:rPr>
        <w:t>стенды</w:t>
      </w:r>
      <w:r w:rsidRPr="00DC7F83">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6D300A" w:rsidRPr="00F63254" w:rsidRDefault="006D300A" w:rsidP="006D300A">
      <w:pPr>
        <w:spacing w:after="0" w:line="360" w:lineRule="auto"/>
        <w:ind w:firstLine="709"/>
        <w:jc w:val="both"/>
        <w:rPr>
          <w:rFonts w:ascii="Times New Roman" w:hAnsi="Times New Roman" w:cs="Times New Roman"/>
          <w:sz w:val="28"/>
          <w:szCs w:val="28"/>
          <w:lang w:eastAsia="ru-RU"/>
        </w:rPr>
      </w:pPr>
      <w:r w:rsidRPr="00F63254">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sz w:val="28"/>
          <w:szCs w:val="28"/>
        </w:rPr>
        <w:t>ЗПР</w:t>
      </w:r>
      <w:r w:rsidRPr="00F63254">
        <w:rPr>
          <w:rFonts w:ascii="Times New Roman" w:hAnsi="Times New Roman" w:cs="Times New Roman"/>
          <w:iCs/>
          <w:sz w:val="28"/>
          <w:szCs w:val="28"/>
        </w:rPr>
        <w:t xml:space="preserve"> в классе</w:t>
      </w:r>
      <w:r w:rsidRPr="00F63254">
        <w:rPr>
          <w:rFonts w:ascii="Times New Roman" w:hAnsi="Times New Roman" w:cs="Times New Roman"/>
          <w:b/>
          <w:i/>
          <w:iCs/>
          <w:sz w:val="28"/>
          <w:szCs w:val="28"/>
        </w:rPr>
        <w:t xml:space="preserve"> </w:t>
      </w:r>
      <w:r w:rsidRPr="00F63254">
        <w:rPr>
          <w:rFonts w:ascii="Times New Roman" w:hAnsi="Times New Roman" w:cs="Times New Roman"/>
          <w:sz w:val="28"/>
          <w:szCs w:val="28"/>
        </w:rPr>
        <w:t xml:space="preserve">предполагает выбор парты и партнера. </w:t>
      </w:r>
    </w:p>
    <w:p w:rsidR="006D300A" w:rsidRDefault="006D300A" w:rsidP="006D300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B509C8" w:rsidRDefault="006D300A" w:rsidP="006D300A">
      <w:pPr>
        <w:spacing w:after="0" w:line="360" w:lineRule="auto"/>
        <w:ind w:firstLine="709"/>
        <w:jc w:val="both"/>
        <w:rPr>
          <w:rFonts w:ascii="Times New Roman" w:hAnsi="Times New Roman" w:cs="Times New Roman"/>
          <w:sz w:val="28"/>
          <w:szCs w:val="28"/>
        </w:rPr>
      </w:pPr>
      <w:r w:rsidRPr="00B509C8">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B509C8">
        <w:rPr>
          <w:rFonts w:ascii="Times New Roman" w:hAnsi="Times New Roman" w:cs="Times New Roman"/>
          <w:sz w:val="28"/>
          <w:szCs w:val="28"/>
        </w:rPr>
        <w:t>о</w:t>
      </w:r>
      <w:r w:rsidRPr="00B509C8">
        <w:rPr>
          <w:rFonts w:ascii="Times New Roman" w:hAnsi="Times New Roman" w:cs="Times New Roman"/>
          <w:sz w:val="28"/>
          <w:szCs w:val="28"/>
          <w:lang w:eastAsia="ru-RU"/>
        </w:rPr>
        <w:t>беспечение возможности постоянно находиться в зоне внимания педагога.</w:t>
      </w:r>
    </w:p>
    <w:p w:rsidR="006F0E47" w:rsidRPr="00F63254" w:rsidRDefault="006F0E47" w:rsidP="006F0E47">
      <w:pPr>
        <w:pStyle w:val="Default"/>
        <w:spacing w:line="360" w:lineRule="auto"/>
        <w:jc w:val="center"/>
        <w:rPr>
          <w:b/>
          <w:i/>
          <w:color w:val="auto"/>
          <w:sz w:val="28"/>
          <w:szCs w:val="28"/>
        </w:rPr>
      </w:pPr>
      <w:r w:rsidRPr="00F63254">
        <w:rPr>
          <w:b/>
          <w:i/>
          <w:color w:val="auto"/>
          <w:sz w:val="28"/>
          <w:szCs w:val="28"/>
        </w:rPr>
        <w:t>Требования к организации временного режима</w:t>
      </w:r>
    </w:p>
    <w:p w:rsidR="006F0E47" w:rsidRPr="00F63254" w:rsidRDefault="006F0E47" w:rsidP="006F0E47">
      <w:pPr>
        <w:pStyle w:val="Default"/>
        <w:spacing w:line="360" w:lineRule="auto"/>
        <w:ind w:firstLine="709"/>
        <w:jc w:val="both"/>
        <w:rPr>
          <w:sz w:val="28"/>
          <w:szCs w:val="28"/>
        </w:rPr>
      </w:pPr>
      <w:r w:rsidRPr="00F63254">
        <w:rPr>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Сроки освоения АООП НОО обучающимися с ЗПР для </w:t>
      </w:r>
      <w:r w:rsidRPr="00F63254">
        <w:rPr>
          <w:rFonts w:ascii="Times New Roman" w:hAnsi="Times New Roman" w:cs="Times New Roman"/>
          <w:b/>
          <w:sz w:val="28"/>
          <w:szCs w:val="28"/>
        </w:rPr>
        <w:t>варианта В</w:t>
      </w:r>
      <w:r>
        <w:rPr>
          <w:rFonts w:ascii="Times New Roman" w:hAnsi="Times New Roman" w:cs="Times New Roman"/>
          <w:b/>
          <w:sz w:val="28"/>
          <w:szCs w:val="28"/>
        </w:rPr>
        <w:t>7.2</w:t>
      </w:r>
      <w:r w:rsidRPr="00F63254">
        <w:rPr>
          <w:rFonts w:ascii="Times New Roman" w:hAnsi="Times New Roman" w:cs="Times New Roman"/>
          <w:sz w:val="28"/>
          <w:szCs w:val="28"/>
        </w:rPr>
        <w:t xml:space="preserve"> составляют 5 лет (</w:t>
      </w:r>
      <w:r>
        <w:rPr>
          <w:rFonts w:ascii="Times New Roman" w:hAnsi="Times New Roman" w:cs="Times New Roman"/>
          <w:sz w:val="28"/>
          <w:szCs w:val="28"/>
        </w:rPr>
        <w:t>с обязательным введением 1</w:t>
      </w:r>
      <w:r>
        <w:rPr>
          <w:rFonts w:ascii="Times New Roman" w:hAnsi="Times New Roman" w:cs="Times New Roman"/>
          <w:sz w:val="28"/>
          <w:szCs w:val="28"/>
          <w:vertAlign w:val="superscript"/>
        </w:rPr>
        <w:t xml:space="preserve"> </w:t>
      </w:r>
      <w:r w:rsidRPr="00B93D93">
        <w:rPr>
          <w:rFonts w:ascii="Times New Roman" w:hAnsi="Times New Roman" w:cs="Times New Roman"/>
          <w:sz w:val="28"/>
          <w:szCs w:val="28"/>
        </w:rPr>
        <w:t>дополнительного класса</w:t>
      </w:r>
      <w:r w:rsidRPr="00F63254">
        <w:rPr>
          <w:rFonts w:ascii="Times New Roman" w:hAnsi="Times New Roman" w:cs="Times New Roman"/>
          <w:sz w:val="28"/>
          <w:szCs w:val="28"/>
        </w:rPr>
        <w:t>).</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Устанавливается следующая продолжительность учебного года:</w:t>
      </w:r>
      <w:r w:rsidRPr="00F63254">
        <w:rPr>
          <w:rFonts w:ascii="Times New Roman" w:hAnsi="Times New Roman" w:cs="Times New Roman"/>
          <w:sz w:val="28"/>
          <w:szCs w:val="28"/>
        </w:rPr>
        <w:br/>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дополнительный</w:t>
      </w:r>
      <w:r w:rsidRPr="00F63254">
        <w:rPr>
          <w:rFonts w:ascii="Times New Roman" w:hAnsi="Times New Roman" w:cs="Times New Roman"/>
          <w:sz w:val="28"/>
          <w:szCs w:val="28"/>
        </w:rPr>
        <w:t xml:space="preserve"> классы – 33 учебных недели;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классы – 34 учебных недели.</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w:t>
      </w:r>
      <w:r w:rsidRPr="00F63254">
        <w:rPr>
          <w:rFonts w:ascii="Times New Roman" w:hAnsi="Times New Roman" w:cs="Times New Roman"/>
          <w:sz w:val="28"/>
          <w:szCs w:val="28"/>
        </w:rPr>
        <w:lastRenderedPageBreak/>
        <w:t>2.4.2.2821-10. Образовательную недельную нагрузку необходимо равномерно распределять в течение учебной недели.</w:t>
      </w:r>
    </w:p>
    <w:p w:rsidR="006F0E47" w:rsidRPr="00F63254" w:rsidRDefault="006F0E47" w:rsidP="006F0E47">
      <w:pPr>
        <w:pStyle w:val="Standard"/>
        <w:spacing w:line="360" w:lineRule="auto"/>
        <w:ind w:firstLine="709"/>
        <w:jc w:val="both"/>
        <w:rPr>
          <w:rFonts w:ascii="Times New Roman" w:hAnsi="Times New Roman" w:cs="Times New Roman"/>
          <w:i/>
          <w:color w:val="00000A"/>
          <w:sz w:val="28"/>
          <w:szCs w:val="28"/>
        </w:rPr>
      </w:pPr>
      <w:r w:rsidRPr="00F63254">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дополнительного</w:t>
      </w:r>
      <w:r w:rsidRPr="00F63254">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классов – не более 5 уроков.</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Pr>
          <w:rFonts w:ascii="Times New Roman" w:hAnsi="Times New Roman" w:cs="Times New Roman"/>
          <w:sz w:val="28"/>
          <w:szCs w:val="28"/>
        </w:rPr>
        <w:t>1</w:t>
      </w:r>
      <w:r w:rsidRPr="00F63254">
        <w:rPr>
          <w:rFonts w:ascii="Times New Roman" w:hAnsi="Times New Roman" w:cs="Times New Roman"/>
          <w:caps/>
          <w:sz w:val="28"/>
          <w:szCs w:val="28"/>
        </w:rPr>
        <w:t>–</w:t>
      </w:r>
      <w:r>
        <w:rPr>
          <w:rFonts w:ascii="Times New Roman" w:hAnsi="Times New Roman" w:cs="Times New Roman"/>
          <w:caps/>
          <w:sz w:val="28"/>
          <w:szCs w:val="28"/>
        </w:rPr>
        <w:t xml:space="preserve">1 </w:t>
      </w:r>
      <w:r>
        <w:rPr>
          <w:rFonts w:ascii="Times New Roman" w:hAnsi="Times New Roman" w:cs="Times New Roman"/>
          <w:sz w:val="28"/>
          <w:szCs w:val="28"/>
        </w:rPr>
        <w:t>дополнительном</w:t>
      </w:r>
      <w:r w:rsidRPr="00F63254">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s="Times New Roman"/>
          <w:sz w:val="28"/>
          <w:szCs w:val="28"/>
        </w:rPr>
        <w:footnoteReference w:id="26"/>
      </w:r>
      <w:r w:rsidRPr="00F63254">
        <w:rPr>
          <w:rFonts w:ascii="Times New Roman" w:hAnsi="Times New Roman" w:cs="Times New Roman"/>
          <w:sz w:val="28"/>
          <w:szCs w:val="28"/>
        </w:rPr>
        <w:t>.</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63254">
        <w:rPr>
          <w:rFonts w:ascii="Times New Roman" w:hAnsi="Times New Roman" w:cs="Times New Roman"/>
          <w:caps/>
          <w:sz w:val="28"/>
          <w:szCs w:val="28"/>
        </w:rPr>
        <w:t xml:space="preserve"> ЗПР, </w:t>
      </w:r>
      <w:r w:rsidRPr="00F63254">
        <w:rPr>
          <w:rFonts w:ascii="Times New Roman" w:hAnsi="Times New Roman" w:cs="Times New Roman"/>
          <w:sz w:val="28"/>
          <w:szCs w:val="28"/>
        </w:rPr>
        <w:t xml:space="preserve">осваивающие </w:t>
      </w:r>
      <w:r w:rsidRPr="00F63254">
        <w:rPr>
          <w:rFonts w:ascii="Times New Roman" w:hAnsi="Times New Roman" w:cs="Times New Roman"/>
          <w:b/>
          <w:sz w:val="28"/>
          <w:szCs w:val="28"/>
        </w:rPr>
        <w:t xml:space="preserve">вариант </w:t>
      </w:r>
      <w:r>
        <w:rPr>
          <w:rFonts w:ascii="Times New Roman" w:hAnsi="Times New Roman" w:cs="Times New Roman"/>
          <w:b/>
          <w:caps/>
          <w:sz w:val="28"/>
          <w:szCs w:val="28"/>
        </w:rPr>
        <w:t>7.2</w:t>
      </w:r>
      <w:r w:rsidRPr="00F63254">
        <w:rPr>
          <w:rFonts w:ascii="Times New Roman" w:hAnsi="Times New Roman" w:cs="Times New Roman"/>
          <w:caps/>
          <w:sz w:val="28"/>
          <w:szCs w:val="28"/>
        </w:rPr>
        <w:t xml:space="preserve"> АООП НОО, </w:t>
      </w:r>
      <w:r w:rsidRPr="00F63254">
        <w:rPr>
          <w:rFonts w:ascii="Times New Roman" w:hAnsi="Times New Roman" w:cs="Times New Roman"/>
          <w:sz w:val="28"/>
          <w:szCs w:val="28"/>
        </w:rPr>
        <w:t xml:space="preserve">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w:t>
      </w:r>
      <w:r w:rsidRPr="00F63254">
        <w:rPr>
          <w:rFonts w:ascii="Times New Roman" w:hAnsi="Times New Roman" w:cs="Times New Roman"/>
          <w:sz w:val="28"/>
          <w:szCs w:val="28"/>
        </w:rPr>
        <w:lastRenderedPageBreak/>
        <w:t>Наполняемость класса не должна превышать 12 обучающихся.</w:t>
      </w:r>
      <w:r w:rsidRPr="00F63254">
        <w:rPr>
          <w:rFonts w:ascii="Times New Roman" w:hAnsi="Times New Roman" w:cs="Times New Roman"/>
          <w:caps/>
          <w:sz w:val="28"/>
          <w:szCs w:val="28"/>
        </w:rPr>
        <w:t xml:space="preserve"> </w:t>
      </w:r>
    </w:p>
    <w:p w:rsidR="00EE0A5B" w:rsidRPr="00F63254" w:rsidRDefault="00EE0A5B" w:rsidP="00EE0A5B">
      <w:pPr>
        <w:pStyle w:val="18TexstSPISOK1"/>
        <w:spacing w:line="360" w:lineRule="auto"/>
        <w:ind w:left="0" w:firstLine="0"/>
        <w:jc w:val="center"/>
        <w:rPr>
          <w:rFonts w:ascii="Times New Roman" w:hAnsi="Times New Roman" w:cs="Times New Roman"/>
          <w:b/>
          <w:i/>
          <w:color w:val="auto"/>
          <w:sz w:val="28"/>
          <w:szCs w:val="28"/>
        </w:rPr>
      </w:pPr>
      <w:r w:rsidRPr="00F63254">
        <w:rPr>
          <w:rFonts w:ascii="Times New Roman" w:hAnsi="Times New Roman" w:cs="Times New Roman"/>
          <w:b/>
          <w:i/>
          <w:color w:val="auto"/>
          <w:sz w:val="28"/>
          <w:szCs w:val="28"/>
        </w:rPr>
        <w:t>Требования к техническим средствам обучения</w:t>
      </w:r>
    </w:p>
    <w:p w:rsidR="00EE0A5B" w:rsidRDefault="00EE0A5B" w:rsidP="00EE0A5B">
      <w:pPr>
        <w:pStyle w:val="Default"/>
        <w:spacing w:line="360" w:lineRule="auto"/>
        <w:ind w:firstLine="708"/>
        <w:jc w:val="both"/>
        <w:rPr>
          <w:sz w:val="28"/>
          <w:szCs w:val="28"/>
        </w:rPr>
      </w:pPr>
      <w:r w:rsidRPr="00F63254">
        <w:rPr>
          <w:sz w:val="28"/>
          <w:szCs w:val="28"/>
        </w:rPr>
        <w:t xml:space="preserve">Технические средства обучения </w:t>
      </w:r>
      <w:r w:rsidRPr="00F63254">
        <w:rPr>
          <w:color w:val="auto"/>
          <w:sz w:val="28"/>
          <w:szCs w:val="28"/>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F63254">
        <w:rPr>
          <w:sz w:val="28"/>
          <w:szCs w:val="28"/>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w:t>
      </w:r>
      <w:r>
        <w:rPr>
          <w:sz w:val="28"/>
          <w:szCs w:val="28"/>
        </w:rPr>
        <w:t xml:space="preserve"> </w:t>
      </w:r>
      <w:r w:rsidRPr="00F63254">
        <w:rPr>
          <w:sz w:val="28"/>
          <w:szCs w:val="28"/>
        </w:rPr>
        <w:t>принтер, сканер,</w:t>
      </w:r>
      <w:r>
        <w:rPr>
          <w:sz w:val="28"/>
          <w:szCs w:val="28"/>
        </w:rPr>
        <w:t xml:space="preserve"> </w:t>
      </w:r>
      <w:r w:rsidRPr="00384219">
        <w:rPr>
          <w:sz w:val="28"/>
          <w:szCs w:val="28"/>
        </w:rPr>
        <w:t>цифровой фотоаппарат</w:t>
      </w:r>
      <w:r>
        <w:rPr>
          <w:sz w:val="28"/>
          <w:szCs w:val="28"/>
        </w:rPr>
        <w:t>,</w:t>
      </w:r>
      <w:r w:rsidRPr="00384219">
        <w:rPr>
          <w:sz w:val="28"/>
          <w:szCs w:val="28"/>
        </w:rPr>
        <w:t xml:space="preserve"> цифровая видеокамера</w:t>
      </w:r>
      <w:r>
        <w:rPr>
          <w:sz w:val="28"/>
          <w:szCs w:val="28"/>
        </w:rPr>
        <w:t>,</w:t>
      </w:r>
      <w:r w:rsidRPr="00F63254">
        <w:rPr>
          <w:sz w:val="28"/>
          <w:szCs w:val="28"/>
        </w:rPr>
        <w:t xml:space="preserve">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1A085F" w:rsidRPr="002F71F1" w:rsidRDefault="001A085F" w:rsidP="001A085F">
      <w:pPr>
        <w:pStyle w:val="18TexstSPISOK1"/>
        <w:spacing w:line="36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и</w:t>
      </w:r>
      <w:r w:rsidRPr="002F71F1">
        <w:rPr>
          <w:rFonts w:ascii="Times New Roman" w:hAnsi="Times New Roman" w:cs="Times New Roman"/>
          <w:b/>
          <w:i/>
          <w:sz w:val="28"/>
          <w:szCs w:val="28"/>
        </w:rPr>
        <w:t>нформационно-образовательной среде</w:t>
      </w:r>
    </w:p>
    <w:p w:rsidR="001A085F" w:rsidRDefault="001A085F" w:rsidP="001A085F">
      <w:pPr>
        <w:spacing w:after="0" w:line="360" w:lineRule="auto"/>
        <w:ind w:firstLine="709"/>
        <w:jc w:val="both"/>
        <w:rPr>
          <w:rFonts w:ascii="Times New Roman" w:hAnsi="Times New Roman" w:cs="Times New Roman"/>
          <w:sz w:val="28"/>
          <w:szCs w:val="28"/>
        </w:rPr>
      </w:pPr>
      <w:r>
        <w:rPr>
          <w:rFonts w:ascii="Times New Roman" w:hAnsi="Times New Roman" w:cs="Times New Roman"/>
          <w:caps/>
          <w:color w:val="auto"/>
          <w:sz w:val="28"/>
          <w:szCs w:val="28"/>
        </w:rPr>
        <w:t>В О</w:t>
      </w:r>
      <w:r>
        <w:rPr>
          <w:rFonts w:ascii="Times New Roman" w:hAnsi="Times New Roman" w:cs="Times New Roman"/>
          <w:color w:val="auto"/>
          <w:sz w:val="28"/>
          <w:szCs w:val="28"/>
        </w:rPr>
        <w:t>рганизации</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д</w:t>
      </w:r>
      <w:r w:rsidRPr="00D3206F">
        <w:rPr>
          <w:rFonts w:ascii="Times New Roman" w:hAnsi="Times New Roman" w:cs="Times New Roman"/>
          <w:color w:val="auto"/>
          <w:sz w:val="28"/>
          <w:szCs w:val="28"/>
        </w:rPr>
        <w:t>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w:t>
      </w:r>
    </w:p>
    <w:p w:rsidR="00235101" w:rsidRPr="002F71F1" w:rsidRDefault="00235101" w:rsidP="00235101">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rsidR="00235101" w:rsidRPr="002F71F1" w:rsidRDefault="00235101" w:rsidP="00235101">
      <w:pPr>
        <w:pStyle w:val="Default"/>
        <w:spacing w:line="336" w:lineRule="auto"/>
        <w:ind w:firstLine="708"/>
        <w:jc w:val="both"/>
        <w:rPr>
          <w:sz w:val="28"/>
          <w:szCs w:val="28"/>
        </w:rPr>
      </w:pPr>
      <w:r w:rsidRPr="002F71F1">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F63254" w:rsidRDefault="00235101" w:rsidP="00235101">
      <w:pPr>
        <w:pStyle w:val="18TexstSPISOK1"/>
        <w:spacing w:line="360" w:lineRule="auto"/>
        <w:ind w:left="0" w:firstLine="709"/>
        <w:rPr>
          <w:rFonts w:ascii="Times New Roman" w:hAnsi="Times New Roman" w:cs="Times New Roman"/>
          <w:sz w:val="28"/>
          <w:szCs w:val="28"/>
        </w:rPr>
      </w:pPr>
      <w:r w:rsidRPr="00F63254">
        <w:rPr>
          <w:rFonts w:ascii="Times New Roman" w:hAnsi="Times New Roman" w:cs="Times New Roman"/>
          <w:color w:val="auto"/>
          <w:sz w:val="28"/>
          <w:szCs w:val="28"/>
        </w:rPr>
        <w:lastRenderedPageBreak/>
        <w:t>Особые образовательные потребности обучающихся с ЗПР обусловливают необходимость специального подбора дидактического материала</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63254">
        <w:rPr>
          <w:rFonts w:ascii="Times New Roman" w:hAnsi="Times New Roman" w:cs="Times New Roman"/>
          <w:caps/>
          <w:color w:val="auto"/>
          <w:sz w:val="28"/>
          <w:szCs w:val="28"/>
        </w:rPr>
        <w:t>.</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содержательной области </w:t>
      </w:r>
      <w:r w:rsidRPr="002F71F1">
        <w:rPr>
          <w:rFonts w:ascii="Times New Roman" w:hAnsi="Times New Roman" w:cs="Times New Roman"/>
          <w:b/>
          <w:i/>
          <w:sz w:val="28"/>
          <w:szCs w:val="28"/>
        </w:rPr>
        <w:t>«Филология»</w:t>
      </w:r>
      <w:r w:rsidRPr="00F63254">
        <w:rPr>
          <w:rFonts w:ascii="Times New Roman" w:hAnsi="Times New Roman" w:cs="Times New Roman"/>
          <w:sz w:val="28"/>
          <w:szCs w:val="28"/>
        </w:rPr>
        <w:t xml:space="preserve"> предполагает использование </w:t>
      </w:r>
      <w:r w:rsidRPr="00F63254">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Освоение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w:t>
      </w:r>
      <w:r w:rsidRPr="00F63254">
        <w:rPr>
          <w:rFonts w:ascii="Times New Roman" w:hAnsi="Times New Roman"/>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«Обществознание и естествознание (Окружающий мир)»</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w:t>
      </w:r>
      <w:r w:rsidRPr="00F63254">
        <w:rPr>
          <w:rFonts w:ascii="Times New Roman" w:hAnsi="Times New Roman" w:cs="Times New Roman"/>
          <w:sz w:val="28"/>
          <w:szCs w:val="28"/>
        </w:rPr>
        <w:lastRenderedPageBreak/>
        <w:t xml:space="preserve">теплицы, пришкольный участок и другие объекты на прилегающей к образовательной организации территории. </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i/>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F63254" w:rsidRDefault="00235101" w:rsidP="00235101">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i/>
          <w:color w:val="auto"/>
          <w:sz w:val="28"/>
          <w:szCs w:val="28"/>
        </w:rPr>
        <w:t>«Физическая культура</w:t>
      </w:r>
      <w:r w:rsidRPr="002F71F1">
        <w:rPr>
          <w:rFonts w:ascii="Times New Roman" w:hAnsi="Times New Roman" w:cs="Times New Roman"/>
          <w:b/>
          <w:i/>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овладения образовательной областью </w:t>
      </w:r>
      <w:r w:rsidRPr="002F71F1">
        <w:rPr>
          <w:rFonts w:ascii="Times New Roman" w:hAnsi="Times New Roman" w:cs="Times New Roman"/>
          <w:b/>
          <w:i/>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w:t>
      </w:r>
      <w:r w:rsidRPr="00F63254">
        <w:rPr>
          <w:rFonts w:ascii="Times New Roman" w:hAnsi="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F63254">
        <w:rPr>
          <w:rFonts w:ascii="Times New Roman" w:hAnsi="Times New Roman" w:cs="Times New Roman"/>
          <w:sz w:val="28"/>
          <w:szCs w:val="28"/>
        </w:rPr>
        <w:t>) и расходных материалов (</w:t>
      </w:r>
      <w:r w:rsidRPr="00F63254">
        <w:rPr>
          <w:rFonts w:ascii="Times New Roman" w:hAnsi="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w:t>
      </w:r>
      <w:r w:rsidRPr="00F63254">
        <w:rPr>
          <w:rFonts w:ascii="Times New Roman" w:hAnsi="Times New Roman"/>
          <w:iCs/>
          <w:sz w:val="28"/>
          <w:szCs w:val="28"/>
        </w:rPr>
        <w:lastRenderedPageBreak/>
        <w:t xml:space="preserve">клетку; набор разноцветного пластилина; нитки (разные виды); ткани разных сортов и др.) </w:t>
      </w:r>
      <w:r w:rsidRPr="00F63254">
        <w:rPr>
          <w:rFonts w:ascii="Times New Roman" w:hAnsi="Times New Roman" w:cs="Times New Roman"/>
          <w:sz w:val="28"/>
          <w:szCs w:val="28"/>
        </w:rPr>
        <w:t xml:space="preserve">в процессе формирования навыков ручного труда. </w:t>
      </w:r>
    </w:p>
    <w:p w:rsidR="00235101" w:rsidRPr="00F63254" w:rsidRDefault="00235101" w:rsidP="00235101">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Материально-техническое обеспечение </w:t>
      </w:r>
      <w:r w:rsidRPr="00F63254">
        <w:rPr>
          <w:rFonts w:ascii="Times New Roman" w:hAnsi="Times New Roman" w:cs="Times New Roman"/>
          <w:b/>
          <w:color w:val="auto"/>
          <w:sz w:val="28"/>
          <w:szCs w:val="28"/>
        </w:rPr>
        <w:t>коррекционн</w:t>
      </w:r>
      <w:r>
        <w:rPr>
          <w:rFonts w:ascii="Times New Roman" w:hAnsi="Times New Roman" w:cs="Times New Roman"/>
          <w:b/>
          <w:color w:val="auto"/>
          <w:sz w:val="28"/>
          <w:szCs w:val="28"/>
        </w:rPr>
        <w:t>ых</w:t>
      </w:r>
      <w:r w:rsidRPr="00F63254">
        <w:rPr>
          <w:rFonts w:ascii="Times New Roman" w:hAnsi="Times New Roman" w:cs="Times New Roman"/>
          <w:b/>
          <w:color w:val="auto"/>
          <w:sz w:val="28"/>
          <w:szCs w:val="28"/>
        </w:rPr>
        <w:t xml:space="preserve"> курсов  </w:t>
      </w:r>
      <w:r w:rsidRPr="00F63254">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63254">
        <w:rPr>
          <w:rFonts w:ascii="Times New Roman" w:hAnsi="Times New Roman" w:cs="Times New Roman"/>
          <w:caps/>
          <w:color w:val="auto"/>
          <w:sz w:val="28"/>
          <w:szCs w:val="28"/>
        </w:rPr>
        <w:t>.</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Материально-техническое оснащение кабинета </w:t>
      </w:r>
      <w:r w:rsidRPr="002F71F1">
        <w:rPr>
          <w:rFonts w:ascii="Times New Roman" w:hAnsi="Times New Roman" w:cs="Times New Roman"/>
          <w:b/>
          <w:i/>
          <w:sz w:val="28"/>
          <w:szCs w:val="28"/>
        </w:rPr>
        <w:t>логопеда</w:t>
      </w:r>
      <w:r w:rsidRPr="00F63254">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F63254">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bCs/>
          <w:iCs/>
          <w:sz w:val="28"/>
          <w:szCs w:val="28"/>
        </w:rPr>
      </w:pPr>
      <w:r w:rsidRPr="00F63254">
        <w:rPr>
          <w:rFonts w:ascii="Times New Roman" w:hAnsi="Times New Roman" w:cs="Times New Roman"/>
          <w:bCs/>
          <w:iCs/>
          <w:sz w:val="28"/>
          <w:szCs w:val="28"/>
        </w:rPr>
        <w:t xml:space="preserve">Материально-техническое оснащение кабинета </w:t>
      </w:r>
      <w:r w:rsidRPr="002F71F1">
        <w:rPr>
          <w:rFonts w:ascii="Times New Roman" w:hAnsi="Times New Roman" w:cs="Times New Roman"/>
          <w:b/>
          <w:bCs/>
          <w:i/>
          <w:iCs/>
          <w:sz w:val="28"/>
          <w:szCs w:val="28"/>
        </w:rPr>
        <w:t>психолога</w:t>
      </w:r>
      <w:r w:rsidRPr="00F63254">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F63254">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235101" w:rsidRDefault="00235101" w:rsidP="00235101">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lastRenderedPageBreak/>
        <w:t xml:space="preserve">Материально-техническое обеспечение </w:t>
      </w:r>
      <w:r w:rsidRPr="002F71F1">
        <w:rPr>
          <w:rFonts w:ascii="Times New Roman" w:hAnsi="Times New Roman" w:cs="Times New Roman"/>
          <w:b/>
          <w:bCs/>
          <w:i/>
          <w:iCs/>
          <w:sz w:val="28"/>
          <w:szCs w:val="28"/>
        </w:rPr>
        <w:t>зала для проведений занятий по ритмике</w:t>
      </w:r>
      <w:r w:rsidRPr="00F63254">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F63254">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871858" w:rsidRPr="00636E64" w:rsidRDefault="00871858" w:rsidP="00871858">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8"/>
          <w:szCs w:val="28"/>
        </w:rPr>
      </w:pPr>
      <w:r w:rsidRPr="00636E64">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Pr>
          <w:rFonts w:ascii="Times New Roman" w:hAnsi="Times New Roman" w:cs="Times New Roman"/>
          <w:b/>
          <w:i/>
          <w:color w:val="auto"/>
          <w:sz w:val="28"/>
          <w:szCs w:val="28"/>
        </w:rPr>
        <w:br/>
      </w:r>
      <w:r w:rsidRPr="00636E64">
        <w:rPr>
          <w:rFonts w:ascii="Times New Roman" w:hAnsi="Times New Roman" w:cs="Times New Roman"/>
          <w:b/>
          <w:i/>
          <w:color w:val="auto"/>
          <w:sz w:val="28"/>
          <w:szCs w:val="28"/>
        </w:rPr>
        <w:t>(законными представителями) обучающихся</w:t>
      </w:r>
    </w:p>
    <w:p w:rsidR="00871858" w:rsidRPr="00F63254" w:rsidRDefault="00871858" w:rsidP="00871858">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F63254" w:rsidRDefault="00871858" w:rsidP="00871858">
      <w:pPr>
        <w:pStyle w:val="14TexstOSNOVA1012"/>
        <w:spacing w:line="360" w:lineRule="auto"/>
        <w:ind w:firstLine="709"/>
        <w:rPr>
          <w:rFonts w:ascii="Times New Roman" w:hAnsi="Times New Roman" w:cs="Times New Roman"/>
          <w:i/>
          <w:caps/>
          <w:color w:val="00000A"/>
          <w:sz w:val="28"/>
          <w:szCs w:val="28"/>
        </w:rPr>
      </w:pPr>
      <w:r w:rsidRPr="00F63254">
        <w:rPr>
          <w:rFonts w:ascii="Times New Roman" w:hAnsi="Times New Roman" w:cs="Times New Roman"/>
          <w:sz w:val="28"/>
          <w:szCs w:val="28"/>
        </w:rPr>
        <w:t xml:space="preserve">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w:t>
      </w:r>
      <w:r w:rsidRPr="00F63254">
        <w:rPr>
          <w:rFonts w:ascii="Times New Roman" w:hAnsi="Times New Roman" w:cs="Times New Roman"/>
          <w:sz w:val="28"/>
          <w:szCs w:val="28"/>
        </w:rPr>
        <w:lastRenderedPageBreak/>
        <w:t>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871858" w:rsidRPr="00F63254" w:rsidRDefault="00871858" w:rsidP="00871858">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i/>
          <w:color w:val="auto"/>
          <w:sz w:val="28"/>
          <w:szCs w:val="28"/>
        </w:rPr>
        <w:t>Информационное обеспечение</w:t>
      </w:r>
      <w:r w:rsidRPr="00F6325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F43263">
        <w:rPr>
          <w:rFonts w:ascii="Times New Roman" w:hAnsi="Times New Roman" w:cs="Times New Roman"/>
          <w:color w:val="C00000"/>
          <w:sz w:val="28"/>
          <w:szCs w:val="28"/>
        </w:rPr>
        <w:t xml:space="preserve"> </w:t>
      </w:r>
      <w:r w:rsidRPr="00F63254">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 xml:space="preserve">Информационно-методическое обеспечение </w:t>
      </w:r>
      <w:r w:rsidRPr="00F63254">
        <w:rPr>
          <w:rFonts w:ascii="Times New Roman" w:hAnsi="Times New Roman" w:cs="Times New Roman"/>
          <w:color w:val="auto"/>
          <w:sz w:val="28"/>
          <w:szCs w:val="28"/>
        </w:rPr>
        <w:t>реализации АООП НОО обучающихся с ЗПР</w:t>
      </w:r>
      <w:r w:rsidRPr="00F63254">
        <w:rPr>
          <w:rFonts w:ascii="Times New Roman" w:hAnsi="Times New Roman" w:cs="Times New Roman"/>
          <w:color w:val="auto"/>
          <w:sz w:val="28"/>
          <w:szCs w:val="28"/>
          <w:lang w:eastAsia="ar-SA"/>
        </w:rPr>
        <w:t xml:space="preserve"> </w:t>
      </w:r>
      <w:r w:rsidRPr="00F63254">
        <w:rPr>
          <w:rFonts w:ascii="Times New Roman" w:hAnsi="Times New Roman" w:cs="Times New Roman"/>
          <w:iCs/>
          <w:color w:val="auto"/>
          <w:kern w:val="2"/>
          <w:sz w:val="28"/>
          <w:szCs w:val="28"/>
        </w:rPr>
        <w:t xml:space="preserve">направлено на </w:t>
      </w:r>
      <w:r w:rsidRPr="00F63254">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Необходимую нормативную правовую базу образования обучающихся с ЗПР</w:t>
      </w:r>
      <w:r w:rsidRPr="00F63254">
        <w:rPr>
          <w:sz w:val="28"/>
          <w:szCs w:val="28"/>
        </w:rPr>
        <w:t>.</w:t>
      </w:r>
    </w:p>
    <w:p w:rsidR="00871858" w:rsidRPr="00943A2A" w:rsidRDefault="00871858" w:rsidP="000C5522">
      <w:pPr>
        <w:pStyle w:val="af2"/>
        <w:numPr>
          <w:ilvl w:val="0"/>
          <w:numId w:val="17"/>
        </w:numPr>
        <w:ind w:left="0" w:firstLine="709"/>
        <w:jc w:val="both"/>
        <w:rPr>
          <w:kern w:val="2"/>
          <w:sz w:val="28"/>
          <w:szCs w:val="28"/>
        </w:rPr>
      </w:pPr>
      <w:r w:rsidRPr="00F63254">
        <w:rPr>
          <w:caps w:val="0"/>
          <w:sz w:val="28"/>
          <w:szCs w:val="28"/>
        </w:rPr>
        <w:t>Характеристики предполагаемых информационных связей участников образовательного процесса</w:t>
      </w:r>
      <w:r w:rsidRPr="00F63254">
        <w:rPr>
          <w:sz w:val="28"/>
          <w:szCs w:val="28"/>
        </w:rPr>
        <w:t>.</w:t>
      </w:r>
    </w:p>
    <w:p w:rsidR="00943A2A" w:rsidRPr="00943A2A" w:rsidRDefault="00943A2A" w:rsidP="000C5522">
      <w:pPr>
        <w:pStyle w:val="af2"/>
        <w:numPr>
          <w:ilvl w:val="0"/>
          <w:numId w:val="17"/>
        </w:numPr>
        <w:ind w:left="0" w:firstLine="709"/>
        <w:jc w:val="both"/>
        <w:rPr>
          <w:kern w:val="2"/>
          <w:sz w:val="28"/>
          <w:szCs w:val="28"/>
        </w:rPr>
      </w:pPr>
      <w:r>
        <w:rPr>
          <w:caps w:val="0"/>
          <w:sz w:val="28"/>
          <w:szCs w:val="28"/>
        </w:rPr>
        <w:t>С</w:t>
      </w:r>
      <w:r w:rsidRPr="00943A2A">
        <w:rPr>
          <w:caps w:val="0"/>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3A2A">
        <w:rPr>
          <w:sz w:val="28"/>
          <w:szCs w:val="28"/>
        </w:rPr>
        <w:t xml:space="preserve"> ОВЗ</w:t>
      </w:r>
      <w:r>
        <w:rPr>
          <w:sz w:val="28"/>
          <w:szCs w:val="28"/>
        </w:rPr>
        <w:t>.</w:t>
      </w:r>
    </w:p>
    <w:p w:rsidR="00871858" w:rsidRPr="00F63254" w:rsidRDefault="00871858" w:rsidP="000C5522">
      <w:pPr>
        <w:pStyle w:val="Default"/>
        <w:numPr>
          <w:ilvl w:val="0"/>
          <w:numId w:val="17"/>
        </w:numPr>
        <w:spacing w:line="360" w:lineRule="auto"/>
        <w:ind w:left="0" w:firstLine="709"/>
        <w:jc w:val="both"/>
        <w:rPr>
          <w:color w:val="auto"/>
          <w:sz w:val="28"/>
          <w:szCs w:val="28"/>
        </w:rPr>
      </w:pPr>
      <w:r w:rsidRPr="00F6325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F63254">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9F2297" w:rsidRDefault="00871858" w:rsidP="00871858">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lastRenderedPageBreak/>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9F2297" w:rsidSect="00EA7D8D">
      <w:footerReference w:type="default" r:id="rId9"/>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E50" w:rsidRDefault="00DA3E50">
      <w:pPr>
        <w:spacing w:after="0" w:line="240" w:lineRule="auto"/>
      </w:pPr>
      <w:r>
        <w:separator/>
      </w:r>
    </w:p>
  </w:endnote>
  <w:endnote w:type="continuationSeparator" w:id="1">
    <w:p w:rsidR="00DA3E50" w:rsidRDefault="00DA3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597" w:rsidRDefault="00462B46">
    <w:pPr>
      <w:pStyle w:val="af7"/>
      <w:jc w:val="center"/>
    </w:pPr>
    <w:fldSimple w:instr=" PAGE   \* MERGEFORMAT ">
      <w:r w:rsidR="00FD5A76">
        <w:rPr>
          <w:noProof/>
        </w:rPr>
        <w:t>2</w:t>
      </w:r>
    </w:fldSimple>
  </w:p>
  <w:p w:rsidR="00B50597" w:rsidRDefault="00B5059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E50" w:rsidRDefault="00DA3E50">
      <w:pPr>
        <w:spacing w:after="0" w:line="240" w:lineRule="auto"/>
      </w:pPr>
      <w:r>
        <w:separator/>
      </w:r>
    </w:p>
  </w:footnote>
  <w:footnote w:type="continuationSeparator" w:id="1">
    <w:p w:rsidR="00DA3E50" w:rsidRDefault="00DA3E50">
      <w:pPr>
        <w:spacing w:after="0" w:line="240" w:lineRule="auto"/>
      </w:pPr>
      <w:r>
        <w:continuationSeparator/>
      </w:r>
    </w:p>
  </w:footnote>
  <w:footnote w:id="2">
    <w:p w:rsidR="00B50597" w:rsidRDefault="00B50597"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B50597" w:rsidRPr="00097497" w:rsidRDefault="00B50597"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4">
    <w:p w:rsidR="00B50597" w:rsidRPr="004547B5" w:rsidRDefault="00B50597"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B50597" w:rsidRPr="004A6B41" w:rsidRDefault="00B50597"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29710A">
      <w:pPr>
        <w:pStyle w:val="a9"/>
      </w:pPr>
    </w:p>
  </w:footnote>
  <w:footnote w:id="6">
    <w:p w:rsidR="00B50597" w:rsidRPr="00CA012C" w:rsidRDefault="00B50597"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7">
    <w:p w:rsidR="00B50597" w:rsidRDefault="00B50597">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8">
    <w:p w:rsidR="00B50597" w:rsidRPr="006E654A" w:rsidRDefault="00B50597"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9">
    <w:p w:rsidR="00B50597" w:rsidRPr="00E83012" w:rsidRDefault="00B50597"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10">
    <w:p w:rsidR="00B50597" w:rsidRPr="00BE6646" w:rsidRDefault="00B50597"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1">
    <w:p w:rsidR="00B50597" w:rsidRDefault="00B50597"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2">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B50597" w:rsidRPr="002A2542" w:rsidRDefault="00B50597" w:rsidP="00C22956">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B50597" w:rsidRPr="004547B5" w:rsidRDefault="00B50597"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rsidR="00B50597" w:rsidRPr="004547B5" w:rsidRDefault="00B50597"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7">
    <w:p w:rsidR="00B50597" w:rsidRPr="004A6B41" w:rsidRDefault="00B50597" w:rsidP="00472D5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472D5C">
      <w:pPr>
        <w:pStyle w:val="a9"/>
      </w:pPr>
    </w:p>
  </w:footnote>
  <w:footnote w:id="18">
    <w:p w:rsidR="00B50597" w:rsidRPr="00B26576" w:rsidRDefault="00B50597"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9">
    <w:p w:rsidR="00B50597" w:rsidRPr="00271F9B" w:rsidRDefault="00B50597"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B50597" w:rsidRDefault="00B50597" w:rsidP="00951472">
      <w:pPr>
        <w:pStyle w:val="af3"/>
      </w:pPr>
    </w:p>
  </w:footnote>
  <w:footnote w:id="20">
    <w:p w:rsidR="00B50597" w:rsidRDefault="00B50597"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B50597" w:rsidRDefault="00B50597" w:rsidP="00951472">
      <w:pPr>
        <w:pStyle w:val="af3"/>
      </w:pPr>
    </w:p>
  </w:footnote>
  <w:footnote w:id="21">
    <w:p w:rsidR="00B50597" w:rsidRPr="004B4FBB" w:rsidRDefault="00B50597" w:rsidP="00951472">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22">
    <w:p w:rsidR="00B50597" w:rsidRDefault="00B50597" w:rsidP="00E8272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3">
    <w:p w:rsidR="00B50597" w:rsidRDefault="00B50597" w:rsidP="00047416">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4">
    <w:p w:rsidR="00B50597" w:rsidRPr="00257DA4" w:rsidRDefault="00B50597" w:rsidP="007A2E9B">
      <w:pPr>
        <w:pStyle w:val="a9"/>
        <w:jc w:val="both"/>
        <w:rPr>
          <w:rFonts w:ascii="Times New Roman" w:hAnsi="Times New Roman" w:cs="Times New Roman"/>
          <w:sz w:val="20"/>
          <w:szCs w:val="20"/>
        </w:rPr>
      </w:pPr>
      <w:r w:rsidRPr="009D3D89">
        <w:rPr>
          <w:rStyle w:val="a4"/>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5">
    <w:p w:rsidR="00B50597" w:rsidRDefault="00B50597"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B50597" w:rsidRDefault="00B50597" w:rsidP="007A2E9B">
      <w:pPr>
        <w:pStyle w:val="a9"/>
        <w:tabs>
          <w:tab w:val="left" w:pos="2490"/>
        </w:tabs>
      </w:pPr>
      <w:r>
        <w:tab/>
      </w:r>
    </w:p>
  </w:footnote>
  <w:footnote w:id="26">
    <w:p w:rsidR="00B50597" w:rsidRDefault="00B50597"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14338"/>
  </w:hdrShapeDefaults>
  <w:footnotePr>
    <w:footnote w:id="0"/>
    <w:footnote w:id="1"/>
  </w:footnotePr>
  <w:endnotePr>
    <w:endnote w:id="0"/>
    <w:endnote w:id="1"/>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6CFB"/>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46"/>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52F2"/>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501"/>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3E50"/>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70E"/>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0C"/>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5A76"/>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64D72-D6C6-492A-BF0D-3758668E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46710</Words>
  <Characters>266253</Characters>
  <Application>Microsoft Office Word</Application>
  <DocSecurity>0</DocSecurity>
  <Lines>2218</Lines>
  <Paragraphs>624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312339</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SandrS</cp:lastModifiedBy>
  <cp:revision>8</cp:revision>
  <cp:lastPrinted>2016-10-19T11:38:00Z</cp:lastPrinted>
  <dcterms:created xsi:type="dcterms:W3CDTF">2015-12-29T08:47:00Z</dcterms:created>
  <dcterms:modified xsi:type="dcterms:W3CDTF">2016-10-19T14:34:00Z</dcterms:modified>
</cp:coreProperties>
</file>